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Presidents of the Church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Was remembered for "Every member a missionary"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Church President was a Band Leader in his youth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1st Prophet in the Latter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known as "the colonizer of the West"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President encouraged members to "Lengthen their Stride"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Church President encouraged members to "Stand For Something"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as a youth, worked at ZCMI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Church President encouraged everyone to read the Book Of Mormon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church President preached that we should all "Endure to the End"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Ended the practice of Plural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last President to personally know the Prophet Joseph Smith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Church President was known for "going to the Rescue"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Saved by a 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the 7th President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Received Revelation that started tithing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President was the 11th President of the Church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Presidents of the Church</dc:title>
  <dcterms:created xsi:type="dcterms:W3CDTF">2021-10-11T14:48:58Z</dcterms:created>
  <dcterms:modified xsi:type="dcterms:W3CDTF">2021-10-11T14:48:58Z</dcterms:modified>
</cp:coreProperties>
</file>