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Presidents of the United States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Theodore Roosevelt    </w:t>
      </w:r>
      <w:r>
        <w:t xml:space="preserve">   William McKinley    </w:t>
      </w:r>
      <w:r>
        <w:t xml:space="preserve">   Benjamin Harrison    </w:t>
      </w:r>
      <w:r>
        <w:t xml:space="preserve">   Grover CLeveland    </w:t>
      </w:r>
      <w:r>
        <w:t xml:space="preserve">   Chester A Arthur    </w:t>
      </w:r>
      <w:r>
        <w:t xml:space="preserve">   James A Garfield    </w:t>
      </w:r>
      <w:r>
        <w:t xml:space="preserve">   Rutherford B Hayes    </w:t>
      </w:r>
      <w:r>
        <w:t xml:space="preserve">   Ulysses S Grant    </w:t>
      </w:r>
      <w:r>
        <w:t xml:space="preserve">   Andrew Johson    </w:t>
      </w:r>
      <w:r>
        <w:t xml:space="preserve">   Abraham Lincoln    </w:t>
      </w:r>
      <w:r>
        <w:t xml:space="preserve">   James Buchanan    </w:t>
      </w:r>
      <w:r>
        <w:t xml:space="preserve">   Franklin Pierce    </w:t>
      </w:r>
      <w:r>
        <w:t xml:space="preserve">   Millard Fillmore    </w:t>
      </w:r>
      <w:r>
        <w:t xml:space="preserve">   Zachary Taylor    </w:t>
      </w:r>
      <w:r>
        <w:t xml:space="preserve">   James K Polk    </w:t>
      </w:r>
      <w:r>
        <w:t xml:space="preserve">   John Tyler    </w:t>
      </w:r>
      <w:r>
        <w:t xml:space="preserve">   Barack Obama    </w:t>
      </w:r>
      <w:r>
        <w:t xml:space="preserve">   George W Bush    </w:t>
      </w:r>
      <w:r>
        <w:t xml:space="preserve">   William J Clinton    </w:t>
      </w:r>
      <w:r>
        <w:t xml:space="preserve">   George HW Bush    </w:t>
      </w:r>
      <w:r>
        <w:t xml:space="preserve">   Ronald Reagan    </w:t>
      </w:r>
      <w:r>
        <w:t xml:space="preserve">   Jimmy Carter    </w:t>
      </w:r>
      <w:r>
        <w:t xml:space="preserve">   Donald Trump    </w:t>
      </w:r>
      <w:r>
        <w:t xml:space="preserve">   Gerald R Ford    </w:t>
      </w:r>
      <w:r>
        <w:t xml:space="preserve">   Richard M Nixon    </w:t>
      </w:r>
      <w:r>
        <w:t xml:space="preserve">   Lyndon B Johnson    </w:t>
      </w:r>
      <w:r>
        <w:t xml:space="preserve">   John F. Kennedy    </w:t>
      </w:r>
      <w:r>
        <w:t xml:space="preserve">   Dwight D. Eisenhower    </w:t>
      </w:r>
      <w:r>
        <w:t xml:space="preserve">   Harry S. Truman    </w:t>
      </w:r>
      <w:r>
        <w:t xml:space="preserve">   Franklin D. Roosevelt    </w:t>
      </w:r>
      <w:r>
        <w:t xml:space="preserve">   Herbert Hoover    </w:t>
      </w:r>
      <w:r>
        <w:t xml:space="preserve">   Calvin Coolidge    </w:t>
      </w:r>
      <w:r>
        <w:t xml:space="preserve">   Warren G. Harding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Presidents of the United States</dc:title>
  <dcterms:created xsi:type="dcterms:W3CDTF">2021-10-11T14:48:51Z</dcterms:created>
  <dcterms:modified xsi:type="dcterms:W3CDTF">2021-10-11T14:48:51Z</dcterms:modified>
</cp:coreProperties>
</file>