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Presidents of the United States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obama    </w:t>
      </w:r>
      <w:r>
        <w:t xml:space="preserve">   g w bush    </w:t>
      </w:r>
      <w:r>
        <w:t xml:space="preserve">   clinton    </w:t>
      </w:r>
      <w:r>
        <w:t xml:space="preserve">   g h w bush    </w:t>
      </w:r>
      <w:r>
        <w:t xml:space="preserve">   reagan    </w:t>
      </w:r>
      <w:r>
        <w:t xml:space="preserve">   carter    </w:t>
      </w:r>
      <w:r>
        <w:t xml:space="preserve">   ford    </w:t>
      </w:r>
      <w:r>
        <w:t xml:space="preserve">   nixon    </w:t>
      </w:r>
      <w:r>
        <w:t xml:space="preserve">   l b johnson    </w:t>
      </w:r>
      <w:r>
        <w:t xml:space="preserve">   a johnson    </w:t>
      </w:r>
      <w:r>
        <w:t xml:space="preserve">   pierce    </w:t>
      </w:r>
      <w:r>
        <w:t xml:space="preserve">   buchanan    </w:t>
      </w:r>
      <w:r>
        <w:t xml:space="preserve">   lincoln    </w:t>
      </w:r>
      <w:r>
        <w:t xml:space="preserve">   grant    </w:t>
      </w:r>
      <w:r>
        <w:t xml:space="preserve">   arthur    </w:t>
      </w:r>
      <w:r>
        <w:t xml:space="preserve">   b cleveland    </w:t>
      </w:r>
      <w:r>
        <w:t xml:space="preserve">   buren    </w:t>
      </w:r>
      <w:r>
        <w:t xml:space="preserve">   coolidge    </w:t>
      </w:r>
      <w:r>
        <w:t xml:space="preserve">   eisenhower    </w:t>
      </w:r>
      <w:r>
        <w:t xml:space="preserve">   f d roosevelt    </w:t>
      </w:r>
      <w:r>
        <w:t xml:space="preserve">   fillmore    </w:t>
      </w:r>
      <w:r>
        <w:t xml:space="preserve">   g cleveland    </w:t>
      </w:r>
      <w:r>
        <w:t xml:space="preserve">   g cleveland 2 term    </w:t>
      </w:r>
      <w:r>
        <w:t xml:space="preserve">   garfield    </w:t>
      </w:r>
      <w:r>
        <w:t xml:space="preserve">   harding    </w:t>
      </w:r>
      <w:r>
        <w:t xml:space="preserve">   harrison    </w:t>
      </w:r>
      <w:r>
        <w:t xml:space="preserve">   hayes    </w:t>
      </w:r>
      <w:r>
        <w:t xml:space="preserve">   hoover    </w:t>
      </w:r>
      <w:r>
        <w:t xml:space="preserve">   j adams    </w:t>
      </w:r>
      <w:r>
        <w:t xml:space="preserve">   j q adams    </w:t>
      </w:r>
      <w:r>
        <w:t xml:space="preserve">   jackson    </w:t>
      </w:r>
      <w:r>
        <w:t xml:space="preserve">   jefferson    </w:t>
      </w:r>
      <w:r>
        <w:t xml:space="preserve">   kennedy    </w:t>
      </w:r>
      <w:r>
        <w:t xml:space="preserve">   Madison    </w:t>
      </w:r>
      <w:r>
        <w:t xml:space="preserve">   mckinley    </w:t>
      </w:r>
      <w:r>
        <w:t xml:space="preserve">   monroe    </w:t>
      </w:r>
      <w:r>
        <w:t xml:space="preserve">   polk    </w:t>
      </w:r>
      <w:r>
        <w:t xml:space="preserve">   t roosevelt    </w:t>
      </w:r>
      <w:r>
        <w:t xml:space="preserve">   taft    </w:t>
      </w:r>
      <w:r>
        <w:t xml:space="preserve">   taylor    </w:t>
      </w:r>
      <w:r>
        <w:t xml:space="preserve">   truman    </w:t>
      </w:r>
      <w:r>
        <w:t xml:space="preserve">   tyler    </w:t>
      </w:r>
      <w:r>
        <w:t xml:space="preserve">   Washington    </w:t>
      </w:r>
      <w:r>
        <w:t xml:space="preserve">   wilson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Presidents of the United States</dc:title>
  <dcterms:created xsi:type="dcterms:W3CDTF">2021-10-11T14:48:22Z</dcterms:created>
  <dcterms:modified xsi:type="dcterms:W3CDTF">2021-10-11T14:48:22Z</dcterms:modified>
</cp:coreProperties>
</file>