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Presidents of the United States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president to run for office as a Democrat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 of the Democratic-Republican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Refused to run for re-election because of the Viet 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Credit Mobilier Scandal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Authorized the first National Road in Cumberland, Maryland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President during Reconstruction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Assassinated at the Pan-American Exposition  in Buffalo, 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Stock market crash beginning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Author of the Monroe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Civil War hero and grandson of former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Camp David Accord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Era of Good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Only former president to serve in Congress (after he was president)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Dred Scott Decision handed down during his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 as a member of the Progressive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Ronald Reagan's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Convinced by Alexander Hamilton to run for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president born in the U.S.A.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bachelor president (not married)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 the combined Allied forces invasion at Normandy,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President who wrote the Massachussetts Constitution in 1780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of the United States of America</dc:title>
  <dcterms:created xsi:type="dcterms:W3CDTF">2021-10-11T14:48:41Z</dcterms:created>
  <dcterms:modified xsi:type="dcterms:W3CDTF">2021-10-11T14:48:41Z</dcterms:modified>
</cp:coreProperties>
</file>