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 of the United States (II)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George W Bush    </w:t>
      </w:r>
      <w:r>
        <w:t xml:space="preserve">   Bill Clinton    </w:t>
      </w:r>
      <w:r>
        <w:t xml:space="preserve">   George Bush    </w:t>
      </w:r>
      <w:r>
        <w:t xml:space="preserve">   Ronald Reagan    </w:t>
      </w:r>
      <w:r>
        <w:t xml:space="preserve">   Jimmy Carter    </w:t>
      </w:r>
      <w:r>
        <w:t xml:space="preserve">   Gerald Ford    </w:t>
      </w:r>
      <w:r>
        <w:t xml:space="preserve">   Richard Nixon    </w:t>
      </w:r>
      <w:r>
        <w:t xml:space="preserve">   Lyndon Johnson    </w:t>
      </w:r>
      <w:r>
        <w:t xml:space="preserve">   John Kennedy    </w:t>
      </w:r>
      <w:r>
        <w:t xml:space="preserve">   Dwight Eisenhower    </w:t>
      </w:r>
      <w:r>
        <w:t xml:space="preserve">   Harry Truman    </w:t>
      </w:r>
      <w:r>
        <w:t xml:space="preserve">   Franklin Roosevelt    </w:t>
      </w:r>
      <w:r>
        <w:t xml:space="preserve">   Herbert Hoover    </w:t>
      </w:r>
      <w:r>
        <w:t xml:space="preserve">   Calvin Coolidge    </w:t>
      </w:r>
      <w:r>
        <w:t xml:space="preserve">   Warren Harding    </w:t>
      </w:r>
      <w:r>
        <w:t xml:space="preserve">   Woodrow Wilson    </w:t>
      </w:r>
      <w:r>
        <w:t xml:space="preserve">   William Howard Taft    </w:t>
      </w:r>
      <w:r>
        <w:t xml:space="preserve">   Theodore Roosevelt    </w:t>
      </w:r>
      <w:r>
        <w:t xml:space="preserve">   William McKinley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 of the United States (II)</dc:title>
  <dcterms:created xsi:type="dcterms:W3CDTF">2021-10-11T14:48:21Z</dcterms:created>
  <dcterms:modified xsi:type="dcterms:W3CDTF">2021-10-11T14:48:21Z</dcterms:modified>
</cp:coreProperties>
</file>