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Presidents of the United States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ZACHARY TAYLOR    </w:t>
      </w:r>
      <w:r>
        <w:t xml:space="preserve">   WOODROW WILSON    </w:t>
      </w:r>
      <w:r>
        <w:t xml:space="preserve">   WILLIAM MCKINLEY    </w:t>
      </w:r>
      <w:r>
        <w:t xml:space="preserve">   WILLIAM HOWARD TAFT    </w:t>
      </w:r>
      <w:r>
        <w:t xml:space="preserve">   WILLIAM HENRY HARRISON    </w:t>
      </w:r>
      <w:r>
        <w:t xml:space="preserve">   WARREN G HARDING    </w:t>
      </w:r>
      <w:r>
        <w:t xml:space="preserve">   ULYSSES S GRANT    </w:t>
      </w:r>
      <w:r>
        <w:t xml:space="preserve">   THOMAS JEFFERSON    </w:t>
      </w:r>
      <w:r>
        <w:t xml:space="preserve">   THEODORE ROOSEVELT    </w:t>
      </w:r>
      <w:r>
        <w:t xml:space="preserve">   RUTHERFORD B HAYES    </w:t>
      </w:r>
      <w:r>
        <w:t xml:space="preserve">   MILLARD FILLMORE    </w:t>
      </w:r>
      <w:r>
        <w:t xml:space="preserve">   MARTIN VAN BUREN    </w:t>
      </w:r>
      <w:r>
        <w:t xml:space="preserve">   JOHN TYLER    </w:t>
      </w:r>
      <w:r>
        <w:t xml:space="preserve">   JOHN QUINCY ADAMS    </w:t>
      </w:r>
      <w:r>
        <w:t xml:space="preserve">   JOHN MONROE    </w:t>
      </w:r>
      <w:r>
        <w:t xml:space="preserve">   JOHN ADAMS    </w:t>
      </w:r>
      <w:r>
        <w:t xml:space="preserve">   JAMES MADISON    </w:t>
      </w:r>
      <w:r>
        <w:t xml:space="preserve">   JAMES K POLK    </w:t>
      </w:r>
      <w:r>
        <w:t xml:space="preserve">   JAMES BUCHANAN    </w:t>
      </w:r>
      <w:r>
        <w:t xml:space="preserve">   JAMES A GARFIELD    </w:t>
      </w:r>
      <w:r>
        <w:t xml:space="preserve">   HERBERT HOOVER    </w:t>
      </w:r>
      <w:r>
        <w:t xml:space="preserve">   GROVER CLEVELAND    </w:t>
      </w:r>
      <w:r>
        <w:t xml:space="preserve">   GEORGE WASHINGTON    </w:t>
      </w:r>
      <w:r>
        <w:t xml:space="preserve">   FRANKLIN PIERCE    </w:t>
      </w:r>
      <w:r>
        <w:t xml:space="preserve">   CHESTER A ARTHUR    </w:t>
      </w:r>
      <w:r>
        <w:t xml:space="preserve">   CALVIN COOLIDGE    </w:t>
      </w:r>
      <w:r>
        <w:t xml:space="preserve">   BENJAMIN HARRISON    </w:t>
      </w:r>
      <w:r>
        <w:t xml:space="preserve">   ANDREW JOHNSON    </w:t>
      </w:r>
      <w:r>
        <w:t xml:space="preserve">   ANDREW JACKSON    </w:t>
      </w:r>
      <w:r>
        <w:t xml:space="preserve">   ABRAHAM LINCOLN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Presidents of the United States</dc:title>
  <dcterms:created xsi:type="dcterms:W3CDTF">2021-10-11T14:48:41Z</dcterms:created>
  <dcterms:modified xsi:type="dcterms:W3CDTF">2021-10-11T14:48:41Z</dcterms:modified>
</cp:coreProperties>
</file>