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corrects or changes pieces of text or films before they are printed or shown, or a person who is in charge of a newspaper or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false and malicious spoken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popular newspaper with small pages that has many pictures and short, simple reports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advertisement in a newspaper, typically one inserted by a private individual in a classified section.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important topic or problem for debate or discussion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line of words printed in large letters as the title of a story in a newspaper, or the main points of the news that are broadcast on television or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title or brief explanation accompanying an illustration, cartoon, or poster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magazine printed on shiny, high-quality paper, containing a lot of colour photographs and advertisements, and usually about famous people, fashion, and beauty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Unfairly prejudiced for or against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draws cartoons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employee of a publishing company who has responsibility for deciding what is published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newspapers that pay more attention to shocking stories about crime and sex than to serious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people that a newspaper or magazine is regularly sold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false and typically malicious statement about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shop that sells newspapers and magazines, as well as some foods and things that people often buy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error in printed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someone who writes a regular article for a newspaper or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newspaper or magazine that is published once every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newspaper published every day of the week or every day except 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report in a newspaper, magazine, or programme that gives an opinion about a new book, film, etc.: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vocabulary</dc:title>
  <dcterms:created xsi:type="dcterms:W3CDTF">2021-10-11T14:49:43Z</dcterms:created>
  <dcterms:modified xsi:type="dcterms:W3CDTF">2021-10-11T14:49:43Z</dcterms:modified>
</cp:coreProperties>
</file>