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Pressure Ulcers Wound Assessment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Pertaining to or consisting of pus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Necrotic tissue within wound that can be loose/stringy/adherence; grey/yellow/black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Thick necrotic tissue(dry/moist) that covers the surface of the wound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Softening of tissue due to excessive exudate or moisture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Moist tissue that is pink/red, beefy appearing with lumpy/bumpy appearance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sinus tract or pathway extending from the wound surface in a single direction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Linear scratches on 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Firm, hard tissue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Tissue destruction underlying intact skin along wound edges; extends in several directions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Wound drainage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Ulcers Wound Assessment</dc:title>
  <dcterms:created xsi:type="dcterms:W3CDTF">2021-10-11T14:48:41Z</dcterms:created>
  <dcterms:modified xsi:type="dcterms:W3CDTF">2021-10-11T14:48:41Z</dcterms:modified>
</cp:coreProperties>
</file>