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Prestons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shoulder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teeth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eye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stomach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mouth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elbow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Prestons crossword</dc:title>
  <dcterms:created xsi:type="dcterms:W3CDTF">2021-10-11T14:49:46Z</dcterms:created>
  <dcterms:modified xsi:type="dcterms:W3CDTF">2021-10-11T14:49:46Z</dcterms:modified>
</cp:coreProperties>
</file>