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Preterit-Os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Jugar (Nosotros)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Dar (Tu)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Buscar (Ud.)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Dormir (Tu)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Almorzar (Vosotros)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Ir (Nosotros)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Llegar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 (Vosotros)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Tocar (Uds.)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Empezar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Cerrar (Uds.)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Preterit-Os</dc:title>
  <dcterms:created xsi:type="dcterms:W3CDTF">2021-10-11T14:50:11Z</dcterms:created>
  <dcterms:modified xsi:type="dcterms:W3CDTF">2021-10-11T14:50:11Z</dcterms:modified>
</cp:coreProperties>
</file>