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Preterite Ir and Ser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Medium"/>
      </w:pPr>
      <w:r>
        <w:t xml:space="preserve">   ellas    </w:t>
      </w:r>
      <w:r>
        <w:t xml:space="preserve">   ellos    </w:t>
      </w:r>
      <w:r>
        <w:t xml:space="preserve">   vosotros    </w:t>
      </w:r>
      <w:r>
        <w:t xml:space="preserve">   nosotros    </w:t>
      </w:r>
      <w:r>
        <w:t xml:space="preserve">   ella    </w:t>
      </w:r>
      <w:r>
        <w:t xml:space="preserve">   el    </w:t>
      </w:r>
      <w:r>
        <w:t xml:space="preserve">   tu    </w:t>
      </w:r>
      <w:r>
        <w:t xml:space="preserve">   yo     </w:t>
      </w:r>
      <w:r>
        <w:t xml:space="preserve">   ser    </w:t>
      </w:r>
      <w:r>
        <w:t xml:space="preserve">   ir    </w:t>
      </w:r>
      <w:r>
        <w:t xml:space="preserve">   fueron    </w:t>
      </w:r>
      <w:r>
        <w:t xml:space="preserve">   fuisteis    </w:t>
      </w:r>
      <w:r>
        <w:t xml:space="preserve">   fuemos    </w:t>
      </w:r>
      <w:r>
        <w:t xml:space="preserve">   fue    </w:t>
      </w:r>
      <w:r>
        <w:t xml:space="preserve">   fuiste    </w:t>
      </w:r>
      <w:r>
        <w:t xml:space="preserve">   fui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Preterite Ir and Ser</dc:title>
  <dcterms:created xsi:type="dcterms:W3CDTF">2021-10-11T14:48:49Z</dcterms:created>
  <dcterms:modified xsi:type="dcterms:W3CDTF">2021-10-11T14:48:49Z</dcterms:modified>
</cp:coreProperties>
</file>