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Preterite - Irregulares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had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ella vio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She had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él quiso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said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yo leí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They said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Yo tuve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heard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yo fui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they heard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ellos trajeron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went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yo dije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went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tu oíste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she went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yo traje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wanted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ellos oyeron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 wanted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él fue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saw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tú viste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she saw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ellos dijeron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 brought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ella leyó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they brought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Ella tuvo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said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él dijo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 said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ella durmió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she slept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yo dije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 read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yo quise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She read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ella fue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Preterite - Irregulares</dc:title>
  <dcterms:created xsi:type="dcterms:W3CDTF">2021-10-11T14:50:34Z</dcterms:created>
  <dcterms:modified xsi:type="dcterms:W3CDTF">2021-10-11T14:50:34Z</dcterms:modified>
</cp:coreProperties>
</file>