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Preterite Tense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escribi    </w:t>
      </w:r>
      <w:r>
        <w:t xml:space="preserve">   bailaste    </w:t>
      </w:r>
      <w:r>
        <w:t xml:space="preserve">   bebieron    </w:t>
      </w:r>
      <w:r>
        <w:t xml:space="preserve">   tuvieron    </w:t>
      </w:r>
      <w:r>
        <w:t xml:space="preserve">   hiciste    </w:t>
      </w:r>
      <w:r>
        <w:t xml:space="preserve">   recibi    </w:t>
      </w:r>
      <w:r>
        <w:t xml:space="preserve">   dibujo    </w:t>
      </w:r>
      <w:r>
        <w:t xml:space="preserve">   debimos    </w:t>
      </w:r>
      <w:r>
        <w:t xml:space="preserve">   cosio    </w:t>
      </w:r>
      <w:r>
        <w:t xml:space="preserve">   lloraste    </w:t>
      </w:r>
      <w:r>
        <w:t xml:space="preserve">   toque    </w:t>
      </w:r>
      <w:r>
        <w:t xml:space="preserve">   fuimos    </w:t>
      </w:r>
      <w:r>
        <w:t xml:space="preserve">   fue    </w:t>
      </w:r>
      <w:r>
        <w:t xml:space="preserve">   comieron    </w:t>
      </w:r>
      <w:r>
        <w:t xml:space="preserve">   hablasteis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Tense Verbs</dc:title>
  <dcterms:created xsi:type="dcterms:W3CDTF">2021-10-11T14:50:36Z</dcterms:created>
  <dcterms:modified xsi:type="dcterms:W3CDTF">2021-10-11T14:50:36Z</dcterms:modified>
</cp:coreProperties>
</file>