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Preterite Tense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climbed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yesterday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last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they drank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went to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hid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spoke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we studied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we opened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it began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they closed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last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washed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decided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(tú) woke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helped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went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(tú) raised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she danced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she cooked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last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(ud) wrote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they covered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Preterite Tense</dc:title>
  <dcterms:created xsi:type="dcterms:W3CDTF">2021-10-11T14:49:58Z</dcterms:created>
  <dcterms:modified xsi:type="dcterms:W3CDTF">2021-10-11T14:49:58Z</dcterms:modified>
</cp:coreProperties>
</file>