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Preterite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tuvieron    </w:t>
      </w:r>
      <w:r>
        <w:t xml:space="preserve">   tuvimos    </w:t>
      </w:r>
      <w:r>
        <w:t xml:space="preserve">   tuvo    </w:t>
      </w:r>
      <w:r>
        <w:t xml:space="preserve">   tuviste    </w:t>
      </w:r>
      <w:r>
        <w:t xml:space="preserve">   tuve    </w:t>
      </w:r>
      <w:r>
        <w:t xml:space="preserve">   estuvieron    </w:t>
      </w:r>
      <w:r>
        <w:t xml:space="preserve">   estuvimos    </w:t>
      </w:r>
      <w:r>
        <w:t xml:space="preserve">   estuvo    </w:t>
      </w:r>
      <w:r>
        <w:t xml:space="preserve">   estuviste    </w:t>
      </w:r>
      <w:r>
        <w:t xml:space="preserve">   estuve    </w:t>
      </w:r>
      <w:r>
        <w:t xml:space="preserve">   anduvieron    </w:t>
      </w:r>
      <w:r>
        <w:t xml:space="preserve">   anduvimos    </w:t>
      </w:r>
      <w:r>
        <w:t xml:space="preserve">   anduvo    </w:t>
      </w:r>
      <w:r>
        <w:t xml:space="preserve">   anduviste    </w:t>
      </w:r>
      <w:r>
        <w:t xml:space="preserve">   anduve    </w:t>
      </w:r>
      <w:r>
        <w:t xml:space="preserve">   supieron    </w:t>
      </w:r>
      <w:r>
        <w:t xml:space="preserve">   supimos    </w:t>
      </w:r>
      <w:r>
        <w:t xml:space="preserve">   supo    </w:t>
      </w:r>
      <w:r>
        <w:t xml:space="preserve">   supiste    </w:t>
      </w:r>
      <w:r>
        <w:t xml:space="preserve">   supe    </w:t>
      </w:r>
      <w:r>
        <w:t xml:space="preserve">   pudieron    </w:t>
      </w:r>
      <w:r>
        <w:t xml:space="preserve">   pusimos    </w:t>
      </w:r>
      <w:r>
        <w:t xml:space="preserve">   puso    </w:t>
      </w:r>
      <w:r>
        <w:t xml:space="preserve">   pusiste    </w:t>
      </w:r>
      <w:r>
        <w:t xml:space="preserve">   puse    </w:t>
      </w:r>
      <w:r>
        <w:t xml:space="preserve">   pudimos    </w:t>
      </w:r>
      <w:r>
        <w:t xml:space="preserve">   pudo    </w:t>
      </w:r>
      <w:r>
        <w:t xml:space="preserve">   pudiste    </w:t>
      </w:r>
      <w:r>
        <w:t xml:space="preserve">   pude    </w:t>
      </w:r>
      <w:r>
        <w:t xml:space="preserve">   vimos    </w:t>
      </w:r>
      <w:r>
        <w:t xml:space="preserve">   vieron    </w:t>
      </w:r>
      <w:r>
        <w:t xml:space="preserve">   vió    </w:t>
      </w:r>
      <w:r>
        <w:t xml:space="preserve">   viste    </w:t>
      </w:r>
      <w:r>
        <w:t xml:space="preserve">   vi    </w:t>
      </w:r>
      <w:r>
        <w:t xml:space="preserve">   dieron    </w:t>
      </w:r>
      <w:r>
        <w:t xml:space="preserve">   dimos    </w:t>
      </w:r>
      <w:r>
        <w:t xml:space="preserve">   dió    </w:t>
      </w:r>
      <w:r>
        <w:t xml:space="preserve">   diste    </w:t>
      </w:r>
      <w:r>
        <w:t xml:space="preserve">   di    </w:t>
      </w:r>
      <w:r>
        <w:t xml:space="preserve">   fueron    </w:t>
      </w:r>
      <w:r>
        <w:t xml:space="preserve">   fuimos    </w:t>
      </w:r>
      <w:r>
        <w:t xml:space="preserve">   fue    </w:t>
      </w:r>
      <w:r>
        <w:t xml:space="preserve">   fuiste    </w:t>
      </w:r>
      <w:r>
        <w:t xml:space="preserve">   fui    </w:t>
      </w:r>
      <w:r>
        <w:t xml:space="preserve">   zar-cé    </w:t>
      </w:r>
      <w:r>
        <w:t xml:space="preserve">   gar-gué    </w:t>
      </w:r>
      <w:r>
        <w:t xml:space="preserve">   car-qué    </w:t>
      </w:r>
      <w:r>
        <w:t xml:space="preserve">   ieron    </w:t>
      </w:r>
      <w:r>
        <w:t xml:space="preserve">   isteis    </w:t>
      </w:r>
      <w:r>
        <w:t xml:space="preserve">   imos    </w:t>
      </w:r>
      <w:r>
        <w:t xml:space="preserve">   ió    </w:t>
      </w:r>
      <w:r>
        <w:t xml:space="preserve">   iste    </w:t>
      </w:r>
      <w:r>
        <w:t xml:space="preserve">   í    </w:t>
      </w:r>
      <w:r>
        <w:t xml:space="preserve">   aron    </w:t>
      </w:r>
      <w:r>
        <w:t xml:space="preserve">   astesis    </w:t>
      </w:r>
      <w:r>
        <w:t xml:space="preserve">   amos    </w:t>
      </w:r>
      <w:r>
        <w:t xml:space="preserve">   ó    </w:t>
      </w:r>
      <w:r>
        <w:t xml:space="preserve">   aste    </w:t>
      </w:r>
      <w:r>
        <w:t xml:space="preserve">   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Word Search</dc:title>
  <dcterms:created xsi:type="dcterms:W3CDTF">2021-10-11T14:50:54Z</dcterms:created>
  <dcterms:modified xsi:type="dcterms:W3CDTF">2021-10-11T14:50:54Z</dcterms:modified>
</cp:coreProperties>
</file>