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Preterite Word Search WRONGt5r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pudimos    </w:t>
      </w:r>
      <w:r>
        <w:t xml:space="preserve">   pudo    </w:t>
      </w:r>
      <w:r>
        <w:t xml:space="preserve">   pudiste    </w:t>
      </w:r>
      <w:r>
        <w:t xml:space="preserve">   pude    </w:t>
      </w:r>
      <w:r>
        <w:t xml:space="preserve">   nosotros ver-vimos    </w:t>
      </w:r>
      <w:r>
        <w:t xml:space="preserve">   ellos/uds ver-vieron    </w:t>
      </w:r>
      <w:r>
        <w:t xml:space="preserve">   el/la/ud ver-vió    </w:t>
      </w:r>
      <w:r>
        <w:t xml:space="preserve">   tú ver-viste    </w:t>
      </w:r>
      <w:r>
        <w:t xml:space="preserve">   yo ver- vi    </w:t>
      </w:r>
      <w:r>
        <w:t xml:space="preserve">   ellos/uds dar-dieron    </w:t>
      </w:r>
      <w:r>
        <w:t xml:space="preserve">   nosotros dar-dimos    </w:t>
      </w:r>
      <w:r>
        <w:t xml:space="preserve">   el/la/ud dar-dió    </w:t>
      </w:r>
      <w:r>
        <w:t xml:space="preserve">   tú dar-diste    </w:t>
      </w:r>
      <w:r>
        <w:t xml:space="preserve">   yo dar-di    </w:t>
      </w:r>
      <w:r>
        <w:t xml:space="preserve">   ellos/uds ser-fueron    </w:t>
      </w:r>
      <w:r>
        <w:t xml:space="preserve">   nosotros ser-fuimos    </w:t>
      </w:r>
      <w:r>
        <w:t xml:space="preserve">   el/la/ud ser-fue    </w:t>
      </w:r>
      <w:r>
        <w:t xml:space="preserve">   tú ser-fuiste    </w:t>
      </w:r>
      <w:r>
        <w:t xml:space="preserve">   yo ser-fui    </w:t>
      </w:r>
      <w:r>
        <w:t xml:space="preserve">   ellos/uds ir-fueron    </w:t>
      </w:r>
      <w:r>
        <w:t xml:space="preserve">   nosotros ir-fuimos    </w:t>
      </w:r>
      <w:r>
        <w:t xml:space="preserve">   el/la/ud ir-fue    </w:t>
      </w:r>
      <w:r>
        <w:t xml:space="preserve">   tú ir-fuiste    </w:t>
      </w:r>
      <w:r>
        <w:t xml:space="preserve">   yo ir-fui    </w:t>
      </w:r>
      <w:r>
        <w:t xml:space="preserve">   zar-cé    </w:t>
      </w:r>
      <w:r>
        <w:t xml:space="preserve">   gar-gué    </w:t>
      </w:r>
      <w:r>
        <w:t xml:space="preserve">   car-qué    </w:t>
      </w:r>
      <w:r>
        <w:t xml:space="preserve">   er/ir ellas/uds-ieron    </w:t>
      </w:r>
      <w:r>
        <w:t xml:space="preserve">   ar el/la/ud-ó    </w:t>
      </w:r>
      <w:r>
        <w:t xml:space="preserve">   ar ellos/ellas/uds-aron    </w:t>
      </w:r>
      <w:r>
        <w:t xml:space="preserve">   ar nosotros-amos    </w:t>
      </w:r>
      <w:r>
        <w:t xml:space="preserve">   ar tú-aste    </w:t>
      </w:r>
      <w:r>
        <w:t xml:space="preserve">   ar yo- é    </w:t>
      </w:r>
      <w:r>
        <w:t xml:space="preserve">   er/ir el/la/ud-ió    </w:t>
      </w:r>
      <w:r>
        <w:t xml:space="preserve">   er/ir nosotros-imos    </w:t>
      </w:r>
      <w:r>
        <w:t xml:space="preserve">   er/ir tú-iste    </w:t>
      </w:r>
      <w:r>
        <w:t xml:space="preserve">   er/ir yo-í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Preterite Word Search WRONGt5r</dc:title>
  <dcterms:created xsi:type="dcterms:W3CDTF">2021-10-11T14:50:52Z</dcterms:created>
  <dcterms:modified xsi:type="dcterms:W3CDTF">2021-10-11T14:50:52Z</dcterms:modified>
</cp:coreProperties>
</file>