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Preterite and imperfect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 llegar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Ellos comer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 Ser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vivir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 Dar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buscar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Ellos comprar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Hablar (I)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Ellos ir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Nosotros Mirar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 caminar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Ustedes vivir (p)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Ellos 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Ella escuchar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 jugar (I)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Leer (p)</w:t>
            </w:r>
          </w:p>
        </w:tc>
      </w:tr>
    </w:tbl>
    <w:p>
      <w:pPr>
        <w:pStyle w:val="WordBankMedium"/>
      </w:pPr>
      <w:r>
        <w:t xml:space="preserve">   Hablaba    </w:t>
      </w:r>
      <w:r>
        <w:t xml:space="preserve">   Caminabas    </w:t>
      </w:r>
      <w:r>
        <w:t xml:space="preserve">   Jugaba    </w:t>
      </w:r>
      <w:r>
        <w:t xml:space="preserve">   Miramos    </w:t>
      </w:r>
      <w:r>
        <w:t xml:space="preserve">   Viví    </w:t>
      </w:r>
      <w:r>
        <w:t xml:space="preserve">   Fueron    </w:t>
      </w:r>
      <w:r>
        <w:t xml:space="preserve">   Diste    </w:t>
      </w:r>
      <w:r>
        <w:t xml:space="preserve">   Vivieron    </w:t>
      </w:r>
      <w:r>
        <w:t xml:space="preserve">   Dieron    </w:t>
      </w:r>
      <w:r>
        <w:t xml:space="preserve">   Llegaste    </w:t>
      </w:r>
      <w:r>
        <w:t xml:space="preserve">   Busqué    </w:t>
      </w:r>
      <w:r>
        <w:t xml:space="preserve">   Leyó    </w:t>
      </w:r>
      <w:r>
        <w:t xml:space="preserve">   Éramos    </w:t>
      </w:r>
      <w:r>
        <w:t xml:space="preserve">   Comían    </w:t>
      </w:r>
      <w:r>
        <w:t xml:space="preserve">   Compraban    </w:t>
      </w:r>
      <w:r>
        <w:t xml:space="preserve">   Escuchaba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and imperfect</dc:title>
  <dcterms:created xsi:type="dcterms:W3CDTF">2021-10-11T14:49:30Z</dcterms:created>
  <dcterms:modified xsi:type="dcterms:W3CDTF">2021-10-11T14:49:30Z</dcterms:modified>
</cp:coreProperties>
</file>