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Preterite vs Imperfect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abrio    </w:t>
      </w:r>
      <w:r>
        <w:t xml:space="preserve">   dormimos    </w:t>
      </w:r>
      <w:r>
        <w:t xml:space="preserve">   dormiste    </w:t>
      </w:r>
      <w:r>
        <w:t xml:space="preserve">   era    </w:t>
      </w:r>
      <w:r>
        <w:t xml:space="preserve">   eraramos    </w:t>
      </w:r>
      <w:r>
        <w:t xml:space="preserve">   eras    </w:t>
      </w:r>
      <w:r>
        <w:t xml:space="preserve">   hablaba    </w:t>
      </w:r>
      <w:r>
        <w:t xml:space="preserve">   hablabamos    </w:t>
      </w:r>
      <w:r>
        <w:t xml:space="preserve">   hablaban    </w:t>
      </w:r>
      <w:r>
        <w:t xml:space="preserve">   iba    </w:t>
      </w:r>
      <w:r>
        <w:t xml:space="preserve">   ibamos    </w:t>
      </w:r>
      <w:r>
        <w:t xml:space="preserve">   ibas    </w:t>
      </w:r>
      <w:r>
        <w:t xml:space="preserve">   servi    </w:t>
      </w:r>
      <w:r>
        <w:t xml:space="preserve">   serviste    </w:t>
      </w:r>
      <w:r>
        <w:t xml:space="preserve">   veia    </w:t>
      </w:r>
      <w:r>
        <w:t xml:space="preserve">   veiamos    </w:t>
      </w:r>
      <w:r>
        <w:t xml:space="preserve">   veias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Preterite vs Imperfect</dc:title>
  <dcterms:created xsi:type="dcterms:W3CDTF">2021-10-11T14:49:49Z</dcterms:created>
  <dcterms:modified xsi:type="dcterms:W3CDTF">2021-10-11T14:49:49Z</dcterms:modified>
</cp:coreProperties>
</file>