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Preterit-o Bandit-os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Repetir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Servir (tu)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Llegar (el)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Caer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Busquar (nosostros)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Vivir (nosotros)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Ser (tu)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Empezar ( 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Creer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Dormir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Oir (tu)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Abrir (el)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Preterit-o Bandit-os </dc:title>
  <dcterms:created xsi:type="dcterms:W3CDTF">2021-10-11T14:50:06Z</dcterms:created>
  <dcterms:modified xsi:type="dcterms:W3CDTF">2021-10-11T14:50:06Z</dcterms:modified>
</cp:coreProperties>
</file>