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Preterito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Nosotros form of verbs SER/IR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Ellos/ellas ending of ar verbs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 change for verbs ending in 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 change for verbs ending in 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El/ella form of the verb Oir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Vosotros ending for ER/IR verbs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hermanos _______ (correr)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 form of the verb 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 form of the verb vender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 change for verbs ending in CAR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Preterito Crucigrama</dc:title>
  <dcterms:created xsi:type="dcterms:W3CDTF">2021-10-11T14:49:14Z</dcterms:created>
  <dcterms:modified xsi:type="dcterms:W3CDTF">2021-10-11T14:49:14Z</dcterms:modified>
</cp:coreProperties>
</file>