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Preterito Regular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leyeron    </w:t>
      </w:r>
      <w:r>
        <w:t xml:space="preserve">   leimos    </w:t>
      </w:r>
      <w:r>
        <w:t xml:space="preserve">   leiste    </w:t>
      </w:r>
      <w:r>
        <w:t xml:space="preserve">   escribiste    </w:t>
      </w:r>
      <w:r>
        <w:t xml:space="preserve">   escribieron    </w:t>
      </w:r>
      <w:r>
        <w:t xml:space="preserve">   escribisteis    </w:t>
      </w:r>
      <w:r>
        <w:t xml:space="preserve">   escribimos    </w:t>
      </w:r>
      <w:r>
        <w:t xml:space="preserve">   pagaste    </w:t>
      </w:r>
      <w:r>
        <w:t xml:space="preserve">   pagamos    </w:t>
      </w:r>
      <w:r>
        <w:t xml:space="preserve">   pagasteis    </w:t>
      </w:r>
      <w:r>
        <w:t xml:space="preserve">   pagaron    </w:t>
      </w:r>
      <w:r>
        <w:t xml:space="preserve">   comieron    </w:t>
      </w:r>
      <w:r>
        <w:t xml:space="preserve">   comisteis    </w:t>
      </w:r>
      <w:r>
        <w:t xml:space="preserve">   comiste    </w:t>
      </w:r>
      <w:r>
        <w:t xml:space="preserve">   comimos    </w:t>
      </w:r>
      <w:r>
        <w:t xml:space="preserve">   hablamos    </w:t>
      </w:r>
      <w:r>
        <w:t xml:space="preserve">   buscamos    </w:t>
      </w:r>
      <w:r>
        <w:t xml:space="preserve">   buscasteis    </w:t>
      </w:r>
      <w:r>
        <w:t xml:space="preserve">   buscaste    </w:t>
      </w:r>
      <w:r>
        <w:t xml:space="preserve">   buscaron    </w:t>
      </w:r>
      <w:r>
        <w:t xml:space="preserve">   compraron    </w:t>
      </w:r>
      <w:r>
        <w:t xml:space="preserve">   compramos    </w:t>
      </w:r>
      <w:r>
        <w:t xml:space="preserve">   compraste    </w:t>
      </w:r>
      <w:r>
        <w:t xml:space="preserve">   hablasteis    </w:t>
      </w:r>
      <w:r>
        <w:t xml:space="preserve">   hablaron    </w:t>
      </w:r>
      <w:r>
        <w:t xml:space="preserve">   hablaste    </w:t>
      </w:r>
      <w:r>
        <w:t xml:space="preserve">   tomaron    </w:t>
      </w:r>
      <w:r>
        <w:t xml:space="preserve">   tomasteis    </w:t>
      </w:r>
      <w:r>
        <w:t xml:space="preserve">   tomamos    </w:t>
      </w:r>
      <w:r>
        <w:t xml:space="preserve">   tomaste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Preterito Regular</dc:title>
  <dcterms:created xsi:type="dcterms:W3CDTF">2021-10-11T14:50:45Z</dcterms:created>
  <dcterms:modified xsi:type="dcterms:W3CDTF">2021-10-11T14:50:45Z</dcterms:modified>
</cp:coreProperties>
</file>