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Preterito e imperfecto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Anoche yo comenzar la tarea de inglés.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Ella y yo siempre nadar en la playa después de comer.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 estudiante le pidió una pizza anteayer a su mamá.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Hacer mucho viento en Sacramento.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Haber un terremoto ayer en Colombia. Pero nadie murió.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Tú tener 5 años cuando nació el bebé.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veces ella mirar la nieve en las montañas.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Nosotros nunca levantarse a tiempo para ir a la escuela.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Alberto y Daniel jugar a la pelota con Juan el año pasado.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Ella ser una joven muy bonita.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osé correr por 3 horas en la mañana.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Tú nunca manejar con cuidado.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Ellas cantar las rancheras muy bien todo el tiempo.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¿No escuchar a tus padres esta mañana?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Usted reparar el carro 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 tocar la guitarra por dos minutos.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Ellos vender los libros anoche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Juan y Miguel pasar tiempo con sus abuelos todos los veranos.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Preterito e imperfecto</dc:title>
  <dcterms:created xsi:type="dcterms:W3CDTF">2021-10-11T14:50:02Z</dcterms:created>
  <dcterms:modified xsi:type="dcterms:W3CDTF">2021-10-11T14:50:02Z</dcterms:modified>
</cp:coreProperties>
</file>