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Pretérito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empecé    </w:t>
      </w:r>
      <w:r>
        <w:t xml:space="preserve">   empezamos    </w:t>
      </w:r>
      <w:r>
        <w:t xml:space="preserve">   empezar    </w:t>
      </w:r>
      <w:r>
        <w:t xml:space="preserve">   empezaron    </w:t>
      </w:r>
      <w:r>
        <w:t xml:space="preserve">   empezaste    </w:t>
      </w:r>
      <w:r>
        <w:t xml:space="preserve">   empezasteis    </w:t>
      </w:r>
      <w:r>
        <w:t xml:space="preserve">   empezó    </w:t>
      </w:r>
      <w:r>
        <w:t xml:space="preserve">   fue    </w:t>
      </w:r>
      <w:r>
        <w:t xml:space="preserve">   fueron    </w:t>
      </w:r>
      <w:r>
        <w:t xml:space="preserve">   fui    </w:t>
      </w:r>
      <w:r>
        <w:t xml:space="preserve">   fuimos    </w:t>
      </w:r>
      <w:r>
        <w:t xml:space="preserve">   fuiste    </w:t>
      </w:r>
      <w:r>
        <w:t xml:space="preserve">   fuisteis    </w:t>
      </w:r>
      <w:r>
        <w:t xml:space="preserve">   hacer    </w:t>
      </w:r>
      <w:r>
        <w:t xml:space="preserve">   hice    </w:t>
      </w:r>
      <w:r>
        <w:t xml:space="preserve">   hicieron    </w:t>
      </w:r>
      <w:r>
        <w:t xml:space="preserve">   hicimos    </w:t>
      </w:r>
      <w:r>
        <w:t xml:space="preserve">   hiciste    </w:t>
      </w:r>
      <w:r>
        <w:t xml:space="preserve">   hicisteis    </w:t>
      </w:r>
      <w:r>
        <w:t xml:space="preserve">   hizo    </w:t>
      </w:r>
      <w:r>
        <w:t xml:space="preserve">   ir    </w:t>
      </w:r>
      <w:r>
        <w:t xml:space="preserve">   jugamos    </w:t>
      </w:r>
      <w:r>
        <w:t xml:space="preserve">   jugar    </w:t>
      </w:r>
      <w:r>
        <w:t xml:space="preserve">   jugaron    </w:t>
      </w:r>
      <w:r>
        <w:t xml:space="preserve">   jugaste    </w:t>
      </w:r>
      <w:r>
        <w:t xml:space="preserve">   jugasteis    </w:t>
      </w:r>
      <w:r>
        <w:t xml:space="preserve">   jugó    </w:t>
      </w:r>
      <w:r>
        <w:t xml:space="preserve">   jugué    </w:t>
      </w:r>
      <w:r>
        <w:t xml:space="preserve">   sacamos    </w:t>
      </w:r>
      <w:r>
        <w:t xml:space="preserve">   sacar    </w:t>
      </w:r>
      <w:r>
        <w:t xml:space="preserve">   sacaron    </w:t>
      </w:r>
      <w:r>
        <w:t xml:space="preserve">   sacaste    </w:t>
      </w:r>
      <w:r>
        <w:t xml:space="preserve">   sacasteis    </w:t>
      </w:r>
      <w:r>
        <w:t xml:space="preserve">   sacó    </w:t>
      </w:r>
      <w:r>
        <w:t xml:space="preserve">   saqué    </w:t>
      </w:r>
      <w:r>
        <w:t xml:space="preserve">   ser    </w:t>
      </w:r>
      <w:r>
        <w:t xml:space="preserve">   ver    </w:t>
      </w:r>
      <w:r>
        <w:t xml:space="preserve">   vi    </w:t>
      </w:r>
      <w:r>
        <w:t xml:space="preserve">   vieron    </w:t>
      </w:r>
      <w:r>
        <w:t xml:space="preserve">   vimos    </w:t>
      </w:r>
      <w:r>
        <w:t xml:space="preserve">   vio    </w:t>
      </w:r>
      <w:r>
        <w:t xml:space="preserve">   viste    </w:t>
      </w:r>
      <w:r>
        <w:t xml:space="preserve">   visteis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Pretérito</dc:title>
  <dcterms:created xsi:type="dcterms:W3CDTF">2021-10-11T14:49:13Z</dcterms:created>
  <dcterms:modified xsi:type="dcterms:W3CDTF">2021-10-11T14:49:13Z</dcterms:modified>
</cp:coreProperties>
</file>