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Pretérito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</w:tbl>
    <w:p>
      <w:pPr>
        <w:pStyle w:val="WordBankLarge"/>
      </w:pPr>
      <w:r>
        <w:t xml:space="preserve">   anduve    </w:t>
      </w:r>
      <w:r>
        <w:t xml:space="preserve">   anduvieron     </w:t>
      </w:r>
      <w:r>
        <w:t xml:space="preserve">   anduviste     </w:t>
      </w:r>
      <w:r>
        <w:t xml:space="preserve">   anduvo    </w:t>
      </w:r>
      <w:r>
        <w:t xml:space="preserve">   di    </w:t>
      </w:r>
      <w:r>
        <w:t xml:space="preserve">   dieron    </w:t>
      </w:r>
      <w:r>
        <w:t xml:space="preserve">   dimos    </w:t>
      </w:r>
      <w:r>
        <w:t xml:space="preserve">   dio    </w:t>
      </w:r>
      <w:r>
        <w:t xml:space="preserve">   diste    </w:t>
      </w:r>
      <w:r>
        <w:t xml:space="preserve">   fue    </w:t>
      </w:r>
      <w:r>
        <w:t xml:space="preserve">   fueron     </w:t>
      </w:r>
      <w:r>
        <w:t xml:space="preserve">   fui    </w:t>
      </w:r>
      <w:r>
        <w:t xml:space="preserve">   fuimos    </w:t>
      </w:r>
      <w:r>
        <w:t xml:space="preserve">   fuiste    </w:t>
      </w:r>
      <w:r>
        <w:t xml:space="preserve">   tuve    </w:t>
      </w:r>
      <w:r>
        <w:t xml:space="preserve">   tuvieron     </w:t>
      </w:r>
      <w:r>
        <w:t xml:space="preserve">   tuviste    </w:t>
      </w:r>
      <w:r>
        <w:t xml:space="preserve">   tuvo    </w:t>
      </w:r>
      <w:r>
        <w:t xml:space="preserve">   vi    </w:t>
      </w:r>
      <w:r>
        <w:t xml:space="preserve">   vieron    </w:t>
      </w:r>
      <w:r>
        <w:t xml:space="preserve">   vimos    </w:t>
      </w:r>
      <w:r>
        <w:t xml:space="preserve">   vine     </w:t>
      </w:r>
      <w:r>
        <w:t xml:space="preserve">   vinieron     </w:t>
      </w:r>
      <w:r>
        <w:t xml:space="preserve">   vinimos    </w:t>
      </w:r>
      <w:r>
        <w:t xml:space="preserve">   viniste    </w:t>
      </w:r>
      <w:r>
        <w:t xml:space="preserve">   vino    </w:t>
      </w:r>
      <w:r>
        <w:t xml:space="preserve">   vio    </w:t>
      </w:r>
      <w:r>
        <w:t xml:space="preserve">   viste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Pretérito</dc:title>
  <dcterms:created xsi:type="dcterms:W3CDTF">2021-10-11T14:49:01Z</dcterms:created>
  <dcterms:modified xsi:type="dcterms:W3CDTF">2021-10-11T14:49:01Z</dcterms:modified>
</cp:coreProperties>
</file>