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Pretérito o Imperfecto: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 huracán DESTRUIR 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padres me DECIR hacer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Siempre Sr. White COMENZAR la raza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Todos los días él SECARSE un foto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Tú ANDAR a mi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 niño yo CAER de mi bicicleta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Todo el tiempo mi padre CONDUCIR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familia VIVIR en la casa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Ellos CONSTRUIR el patio de recreo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 doctora le RECETAR unas pastillas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 estudiante HABLAR con la profesora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Mi abuela SUFRIR una enfermedad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veces el chico CAMINAR con el perro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Cada día Karston TOSER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Generalmente tú ENFERMARSE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Paco no GUSTAR ir a la escuela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Muchas veces su amiga LLAMAR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Miguel ROMPERSE la pierna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Ellos VENIR tarde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Nosotros SABER las chicas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Liam no PODER escuchar música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PONER los bloques en la mesa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Mis amigos CREER la información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 madre OLVIDAR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Karston LASTIMARSE el pie durante lacrosse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semana pasada yo TRAER un regalo para mi hijo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 padre me PROHIBIR de refresco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 niña ella SER muy 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menudo son los ocho en la noche los chicos JUGAR fútbol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 o Imperfecto: Crucigrama</dc:title>
  <dcterms:created xsi:type="dcterms:W3CDTF">2021-10-11T14:49:30Z</dcterms:created>
  <dcterms:modified xsi:type="dcterms:W3CDTF">2021-10-11T14:49:30Z</dcterms:modified>
</cp:coreProperties>
</file>