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Pretérito y Imperfecto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I/ yo jugar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P/tu vivir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I/ ellos tener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P/ ellos montar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P/ yo cortar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P/ nosotros 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P/ ellas necesitar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P/ tu cocinar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I/ yo traducir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I/ el hablar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P/ella cantar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P/ el saber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P/tu mover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I/ el lavar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I/ ellos borrar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I/ tu comprar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P/ tu servir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I/ ella reducir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I/ ellos venir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P/ el pedir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P/ nosotros encontrar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I/ella correr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P/ tu llorar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P/ yo poner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I/ ellos decir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I/ yo bailar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P/ el nadar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I/nosotros ayudar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I/ nosotros cantar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I/ ellas tocar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Pretérito y Imperfecto</dc:title>
  <dcterms:created xsi:type="dcterms:W3CDTF">2021-10-11T14:49:22Z</dcterms:created>
  <dcterms:modified xsi:type="dcterms:W3CDTF">2021-10-11T14:49:22Z</dcterms:modified>
</cp:coreProperties>
</file>