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Pretty Little Liars</w:t>
      </w:r>
    </w:p>
    <w:p>
      <w:pPr>
        <w:pStyle w:val="Questions"/>
      </w:pPr>
      <w:r>
        <w:t xml:space="preserve">1. IYEML FSIDEL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SAYH LLIMTCEH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OSNALI UIRIEANDTSL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AAHSS IEPETESR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ANHNA NIMRA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LAHSEY SNBONE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PESRNCE IASSGTNH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IOTNRA ORSLILEBO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IAAR MOGENOMYTR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LUYC ELAH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</dc:title>
  <dcterms:created xsi:type="dcterms:W3CDTF">2021-10-11T14:49:54Z</dcterms:created>
  <dcterms:modified xsi:type="dcterms:W3CDTF">2021-10-11T14:49:54Z</dcterms:modified>
</cp:coreProperties>
</file>