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Pretty Little Liars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author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lesbian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girls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missing girls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alison was a (known/unkonwn) person in rosewood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people (hated/loved) alison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aria fled to after ali went missing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competitive/smart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girl ali made fun of throughout her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opposite of living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blonde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ali went missing during _____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alison's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alisons older brothers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the girls go to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does A virtually contact the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old are the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friend with colored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(Threatens/helps) the girls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Pretty Little Liars Crossword</dc:title>
  <dcterms:created xsi:type="dcterms:W3CDTF">2021-10-11T14:49:28Z</dcterms:created>
  <dcterms:modified xsi:type="dcterms:W3CDTF">2021-10-11T14:49:28Z</dcterms:modified>
</cp:coreProperties>
</file>