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said "You have all the subtlety of a hand grenade"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 "If lying was a crime, then we'd all be in jail"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said "Is it just me, or is she blinder than she was last year?"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said "different is good, I like different, this town has too much of the same"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said "I can't think of him as Mr. Fitz anymore, okay? I've seen his underwear drawer"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said "If I have a chance to crush the Mona Monster, I'm 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said "If you hurt her I will crush your scones"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said "are your legs always that short?"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says "Please, Jenna can't here us - she's blind"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said "Friends don't let friends sneek into insane asylums alone"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said "My goosbumps are getting goosbumps"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said " People arn't dolls, you can't just play with them and put them back in the box"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 "that's a very pretty dress, but you should know, it gives you back fat"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said "I'm picturing a new born with a 6 pack"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said "Don't look at me! I'm ready to hang a sign: 'Bitch can see'"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said "It looks like her hair got in a fight with her face and they both lost"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 "It's immortality my darlings"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said "Things just went form worse to worser"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said " My family use to call me Pooky Bear, but all good things must come to an end"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2021-10-11T14:49:12Z</dcterms:created>
  <dcterms:modified xsi:type="dcterms:W3CDTF">2021-10-11T14:49:12Z</dcterms:modified>
</cp:coreProperties>
</file>