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Pretty little liars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Arias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popular girl that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Alisons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shoplifter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Killer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really smart 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Hannahs BFF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jock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highschool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Spencers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girl that left Rosewood but came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Arias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new girl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Pretty little liars </dc:title>
  <dcterms:created xsi:type="dcterms:W3CDTF">2021-10-11T14:49:26Z</dcterms:created>
  <dcterms:modified xsi:type="dcterms:W3CDTF">2021-10-11T14:49:26Z</dcterms:modified>
</cp:coreProperties>
</file>