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Pretty little liars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Alison    </w:t>
      </w:r>
      <w:r>
        <w:t xml:space="preserve">   Aria    </w:t>
      </w:r>
      <w:r>
        <w:t xml:space="preserve">   Ashley    </w:t>
      </w:r>
      <w:r>
        <w:t xml:space="preserve">   Bethany    </w:t>
      </w:r>
      <w:r>
        <w:t xml:space="preserve">   Caleb    </w:t>
      </w:r>
      <w:r>
        <w:t xml:space="preserve">   Charlotte    </w:t>
      </w:r>
      <w:r>
        <w:t xml:space="preserve">   Darren    </w:t>
      </w:r>
      <w:r>
        <w:t xml:space="preserve">   Emily    </w:t>
      </w:r>
      <w:r>
        <w:t xml:space="preserve">   Faith    </w:t>
      </w:r>
      <w:r>
        <w:t xml:space="preserve">   Garrett    </w:t>
      </w:r>
      <w:r>
        <w:t xml:space="preserve">   Hanna    </w:t>
      </w:r>
      <w:r>
        <w:t xml:space="preserve">   James    </w:t>
      </w:r>
      <w:r>
        <w:t xml:space="preserve">   Jenna    </w:t>
      </w:r>
      <w:r>
        <w:t xml:space="preserve">   Lilly    </w:t>
      </w:r>
      <w:r>
        <w:t xml:space="preserve">   Mary    </w:t>
      </w:r>
      <w:r>
        <w:t xml:space="preserve">   Melissa    </w:t>
      </w:r>
      <w:r>
        <w:t xml:space="preserve">   Mona    </w:t>
      </w:r>
      <w:r>
        <w:t xml:space="preserve">   Mr Fields    </w:t>
      </w:r>
      <w:r>
        <w:t xml:space="preserve">   Noel    </w:t>
      </w:r>
      <w:r>
        <w:t xml:space="preserve">   Paige    </w:t>
      </w:r>
      <w:r>
        <w:t xml:space="preserve">   Pam    </w:t>
      </w:r>
      <w:r>
        <w:t xml:space="preserve">   Peter    </w:t>
      </w:r>
      <w:r>
        <w:t xml:space="preserve">   Sara    </w:t>
      </w:r>
      <w:r>
        <w:t xml:space="preserve">   Spencer    </w:t>
      </w:r>
      <w:r>
        <w:t xml:space="preserve">   Toby    </w:t>
      </w:r>
      <w:r>
        <w:t xml:space="preserve">   Tom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Pretty little liars</dc:title>
  <dcterms:created xsi:type="dcterms:W3CDTF">2021-10-11T14:49:44Z</dcterms:created>
  <dcterms:modified xsi:type="dcterms:W3CDTF">2021-10-11T14:49:44Z</dcterms:modified>
</cp:coreProperties>
</file>