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 am still here bitches     </w:t>
      </w:r>
      <w:r>
        <w:t xml:space="preserve">   Ella    </w:t>
      </w:r>
      <w:r>
        <w:t xml:space="preserve">   The brew    </w:t>
      </w:r>
      <w:r>
        <w:t xml:space="preserve">   A's lair    </w:t>
      </w:r>
      <w:r>
        <w:t xml:space="preserve">   Rosewood high school    </w:t>
      </w:r>
      <w:r>
        <w:t xml:space="preserve">   Rosewood    </w:t>
      </w:r>
      <w:r>
        <w:t xml:space="preserve">   Cece    </w:t>
      </w:r>
      <w:r>
        <w:t xml:space="preserve">   Mike    </w:t>
      </w:r>
      <w:r>
        <w:t xml:space="preserve">   Jason    </w:t>
      </w:r>
      <w:r>
        <w:t xml:space="preserve">   Melissa    </w:t>
      </w:r>
      <w:r>
        <w:t xml:space="preserve">   Paige    </w:t>
      </w:r>
      <w:r>
        <w:t xml:space="preserve">   Caleb    </w:t>
      </w:r>
      <w:r>
        <w:t xml:space="preserve">   Bethany     </w:t>
      </w:r>
      <w:r>
        <w:t xml:space="preserve">   Lucas    </w:t>
      </w:r>
      <w:r>
        <w:t xml:space="preserve">   Maya    </w:t>
      </w:r>
      <w:r>
        <w:t xml:space="preserve">   Jenna    </w:t>
      </w:r>
      <w:r>
        <w:t xml:space="preserve">   I am still here bitches    </w:t>
      </w:r>
      <w:r>
        <w:t xml:space="preserve">   Toby    </w:t>
      </w:r>
      <w:r>
        <w:t xml:space="preserve">   Ezra     </w:t>
      </w:r>
      <w:r>
        <w:t xml:space="preserve">   Mona    </w:t>
      </w:r>
      <w:r>
        <w:t xml:space="preserve">   Emily    </w:t>
      </w:r>
      <w:r>
        <w:t xml:space="preserve">   Hanna    </w:t>
      </w:r>
      <w:r>
        <w:t xml:space="preserve">   Spencer    </w:t>
      </w:r>
      <w:r>
        <w:t xml:space="preserve">   Ali    </w:t>
      </w:r>
      <w:r>
        <w:t xml:space="preserve">   Aria    </w:t>
      </w:r>
      <w:r>
        <w:t xml:space="preserve">   Liars    </w:t>
      </w:r>
      <w:r>
        <w:t xml:space="preserve">   Little    </w:t>
      </w:r>
      <w:r>
        <w:t xml:space="preserve">   Pretty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2021-10-11T14:49:07Z</dcterms:created>
  <dcterms:modified xsi:type="dcterms:W3CDTF">2021-10-11T14:49:07Z</dcterms:modified>
</cp:coreProperties>
</file>