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Pretty little liars scramble </w:t>
      </w:r>
    </w:p>
    <w:p>
      <w:pPr>
        <w:pStyle w:val="Questions"/>
      </w:pPr>
      <w:r>
        <w:t xml:space="preserve">1. EECPRNS  </w:t>
      </w:r>
      <w:r>
        <w:rPr>
          <w:u w:val="single"/>
        </w:rPr>
        <w:t xml:space="preserve">__Spencer ________________________________</w:t>
      </w:r>
    </w:p>
    <w:p>
      <w:pPr>
        <w:pStyle w:val="Questions"/>
      </w:pPr>
      <w:r>
        <w:t xml:space="preserve">2. ANNHA </w:t>
      </w:r>
      <w:r>
        <w:rPr>
          <w:u w:val="single"/>
        </w:rPr>
        <w:t xml:space="preserve">__Hanna______________________________________</w:t>
      </w:r>
    </w:p>
    <w:p>
      <w:pPr>
        <w:pStyle w:val="Questions"/>
      </w:pPr>
      <w:r>
        <w:t xml:space="preserve">3. LMEIY </w:t>
      </w:r>
      <w:r>
        <w:rPr>
          <w:u w:val="single"/>
        </w:rPr>
        <w:t xml:space="preserve">__Emily______________________________________</w:t>
      </w:r>
    </w:p>
    <w:p>
      <w:pPr>
        <w:pStyle w:val="Questions"/>
      </w:pPr>
      <w:r>
        <w:t xml:space="preserve">4. AIONLS </w:t>
      </w:r>
      <w:r>
        <w:rPr>
          <w:u w:val="single"/>
        </w:rPr>
        <w:t xml:space="preserve">__Alison____________________________________</w:t>
      </w:r>
    </w:p>
    <w:p>
      <w:pPr>
        <w:pStyle w:val="Questions"/>
      </w:pPr>
      <w:r>
        <w:t xml:space="preserve">5. TYBO </w:t>
      </w:r>
      <w:r>
        <w:rPr>
          <w:u w:val="single"/>
        </w:rPr>
        <w:t xml:space="preserve">__Toby________________________________________</w:t>
      </w:r>
    </w:p>
    <w:p>
      <w:pPr>
        <w:pStyle w:val="Questions"/>
      </w:pPr>
      <w:r>
        <w:t xml:space="preserve">6. NAEJN </w:t>
      </w:r>
      <w:r>
        <w:rPr>
          <w:u w:val="single"/>
        </w:rPr>
        <w:t xml:space="preserve">__Jenna______________________________________</w:t>
      </w:r>
    </w:p>
    <w:p>
      <w:pPr>
        <w:pStyle w:val="Questions"/>
      </w:pPr>
      <w:r>
        <w:t xml:space="preserve">7. EXLA </w:t>
      </w:r>
      <w:r>
        <w:rPr>
          <w:u w:val="single"/>
        </w:rPr>
        <w:t xml:space="preserve">__Alex________________________________________</w:t>
      </w:r>
    </w:p>
    <w:p>
      <w:pPr>
        <w:pStyle w:val="Questions"/>
      </w:pPr>
      <w:r>
        <w:t xml:space="preserve">8. RAEZ </w:t>
      </w:r>
      <w:r>
        <w:rPr>
          <w:u w:val="single"/>
        </w:rPr>
        <w:t xml:space="preserve">__Ezra________________________________________</w:t>
      </w:r>
    </w:p>
    <w:p>
      <w:pPr>
        <w:pStyle w:val="Questions"/>
      </w:pPr>
      <w:r>
        <w:t xml:space="preserve">9. BCELA </w:t>
      </w:r>
      <w:r>
        <w:rPr>
          <w:u w:val="single"/>
        </w:rPr>
        <w:t xml:space="preserve">__Caleb______________________________________</w:t>
      </w:r>
    </w:p>
    <w:p>
      <w:pPr>
        <w:pStyle w:val="Questions"/>
      </w:pPr>
      <w:r>
        <w:t xml:space="preserve">10. SEDOROWO  </w:t>
      </w:r>
      <w:r>
        <w:rPr>
          <w:u w:val="single"/>
        </w:rPr>
        <w:t xml:space="preserve">__Rosewood ______________________________</w:t>
      </w:r>
    </w:p>
    <w:p>
      <w:pPr>
        <w:pStyle w:val="Questions"/>
      </w:pPr>
      <w:r>
        <w:t xml:space="preserve">11. SASJICE  </w:t>
      </w:r>
      <w:r>
        <w:rPr>
          <w:u w:val="single"/>
        </w:rPr>
        <w:t xml:space="preserve">__Jessica ________________________________</w:t>
      </w:r>
    </w:p>
    <w:p>
      <w:pPr>
        <w:pStyle w:val="Questions"/>
      </w:pPr>
      <w:r>
        <w:t xml:space="preserve">12. EKHENNT </w:t>
      </w:r>
      <w:r>
        <w:rPr>
          <w:u w:val="single"/>
        </w:rPr>
        <w:t xml:space="preserve">__Kenneth__________________________________</w:t>
      </w:r>
    </w:p>
    <w:p>
      <w:pPr>
        <w:pStyle w:val="Questions"/>
      </w:pPr>
      <w:r>
        <w:t xml:space="preserve">13. ANENRT </w:t>
      </w:r>
      <w:r>
        <w:rPr>
          <w:u w:val="single"/>
        </w:rPr>
        <w:t xml:space="preserve">__Tanner____________________________________</w:t>
      </w:r>
    </w:p>
    <w:p>
      <w:pPr>
        <w:pStyle w:val="Questions"/>
      </w:pPr>
      <w:r>
        <w:t xml:space="preserve">14. KBOLROHO  </w:t>
      </w:r>
      <w:r>
        <w:rPr>
          <w:u w:val="single"/>
        </w:rPr>
        <w:t xml:space="preserve">__Holbrook ______________________________</w:t>
      </w:r>
    </w:p>
    <w:p>
      <w:pPr>
        <w:pStyle w:val="Questions"/>
      </w:pPr>
      <w:r>
        <w:t xml:space="preserve">15. NEWR </w:t>
      </w:r>
      <w:r>
        <w:rPr>
          <w:u w:val="single"/>
        </w:rPr>
        <w:t xml:space="preserve">__Wren________________________________________</w:t>
      </w:r>
    </w:p>
    <w:p>
      <w:pPr>
        <w:pStyle w:val="Questions"/>
      </w:pPr>
      <w:r>
        <w:t xml:space="preserve">16. INA </w:t>
      </w:r>
      <w:r>
        <w:rPr>
          <w:u w:val="single"/>
        </w:rPr>
        <w:t xml:space="preserve">__Ian__________________________________________</w:t>
      </w:r>
    </w:p>
    <w:p>
      <w:pPr>
        <w:pStyle w:val="Questions"/>
      </w:pPr>
      <w:r>
        <w:t xml:space="preserve">17. SSLEMIA  </w:t>
      </w:r>
      <w:r>
        <w:rPr>
          <w:u w:val="single"/>
        </w:rPr>
        <w:t xml:space="preserve">__Melissa ________________________________</w:t>
      </w:r>
    </w:p>
    <w:p>
      <w:pPr>
        <w:pStyle w:val="Questions"/>
      </w:pPr>
      <w:r>
        <w:t xml:space="preserve">18. CAVERNOI  </w:t>
      </w:r>
      <w:r>
        <w:rPr>
          <w:u w:val="single"/>
        </w:rPr>
        <w:t xml:space="preserve">__Veronica ______________________________</w:t>
      </w:r>
    </w:p>
    <w:p>
      <w:pPr>
        <w:pStyle w:val="Questions"/>
      </w:pPr>
      <w:r>
        <w:t xml:space="preserve">19. TPEER </w:t>
      </w:r>
      <w:r>
        <w:rPr>
          <w:u w:val="single"/>
        </w:rPr>
        <w:t xml:space="preserve">__Peter______________________________________</w:t>
      </w:r>
    </w:p>
    <w:p>
      <w:pPr>
        <w:pStyle w:val="Questions"/>
      </w:pPr>
      <w:r>
        <w:t xml:space="preserve">20. EALL </w:t>
      </w:r>
      <w:r>
        <w:rPr>
          <w:u w:val="single"/>
        </w:rPr>
        <w:t xml:space="preserve">__Ella________________________________________</w:t>
      </w:r>
    </w:p>
    <w:p>
      <w:pPr>
        <w:pStyle w:val="Questions"/>
      </w:pPr>
      <w:r>
        <w:t xml:space="preserve">21. BROYN </w:t>
      </w:r>
      <w:r>
        <w:rPr>
          <w:u w:val="single"/>
        </w:rPr>
        <w:t xml:space="preserve">__Byron______________________________________</w:t>
      </w:r>
    </w:p>
    <w:p>
      <w:pPr>
        <w:pStyle w:val="Questions"/>
      </w:pPr>
      <w:r>
        <w:t xml:space="preserve">22. CIEKJA </w:t>
      </w:r>
      <w:r>
        <w:rPr>
          <w:u w:val="single"/>
        </w:rPr>
        <w:t xml:space="preserve">__Jackie____________________________________</w:t>
      </w:r>
    </w:p>
    <w:p>
      <w:pPr>
        <w:pStyle w:val="Questions"/>
      </w:pPr>
      <w:r>
        <w:t xml:space="preserve">23. GEGAIM  </w:t>
      </w:r>
      <w:r>
        <w:rPr>
          <w:u w:val="single"/>
        </w:rPr>
        <w:t xml:space="preserve">__Maggie __________________________________</w:t>
      </w:r>
    </w:p>
    <w:p>
      <w:pPr>
        <w:pStyle w:val="Questions"/>
      </w:pPr>
      <w:r>
        <w:t xml:space="preserve">24. ACMMOL </w:t>
      </w:r>
      <w:r>
        <w:rPr>
          <w:u w:val="single"/>
        </w:rPr>
        <w:t xml:space="preserve">__Malcom____________________________________</w:t>
      </w:r>
    </w:p>
    <w:p>
      <w:pPr>
        <w:pStyle w:val="Questions"/>
      </w:pPr>
      <w:r>
        <w:t xml:space="preserve">25. AAYM  </w:t>
      </w:r>
      <w:r>
        <w:rPr>
          <w:u w:val="single"/>
        </w:rPr>
        <w:t xml:space="preserve">__Maya ______________________________________</w:t>
      </w:r>
    </w:p>
    <w:p>
      <w:pPr>
        <w:pStyle w:val="Questions"/>
      </w:pPr>
      <w:r>
        <w:t xml:space="preserve">26. LNYNOD </w:t>
      </w:r>
      <w:r>
        <w:rPr>
          <w:u w:val="single"/>
        </w:rPr>
        <w:t xml:space="preserve">__Lyndon____________________________________</w:t>
      </w:r>
    </w:p>
    <w:p>
      <w:pPr>
        <w:pStyle w:val="Questions"/>
      </w:pPr>
      <w:r>
        <w:t xml:space="preserve">27. MNOA </w:t>
      </w:r>
      <w:r>
        <w:rPr>
          <w:u w:val="single"/>
        </w:rPr>
        <w:t xml:space="preserve">__Mona________________________________________</w:t>
      </w:r>
    </w:p>
    <w:p>
      <w:pPr>
        <w:pStyle w:val="Questions"/>
      </w:pPr>
      <w:r>
        <w:t xml:space="preserve">28. DIRWEL </w:t>
      </w:r>
      <w:r>
        <w:rPr>
          <w:u w:val="single"/>
        </w:rPr>
        <w:t xml:space="preserve">__Wilder____________________________________</w:t>
      </w:r>
    </w:p>
    <w:p>
      <w:pPr>
        <w:pStyle w:val="Questions"/>
      </w:pPr>
      <w:r>
        <w:t xml:space="preserve">29. LTEOLTI </w:t>
      </w:r>
      <w:r>
        <w:rPr>
          <w:u w:val="single"/>
        </w:rPr>
        <w:t xml:space="preserve">__Elliott__________________________________</w:t>
      </w:r>
    </w:p>
    <w:p>
      <w:pPr>
        <w:pStyle w:val="Questions"/>
      </w:pPr>
      <w:r>
        <w:t xml:space="preserve">30. ONLROZE </w:t>
      </w:r>
      <w:r>
        <w:rPr>
          <w:u w:val="single"/>
        </w:rPr>
        <w:t xml:space="preserve">__Lorenzo__________________________________</w:t>
      </w:r>
    </w:p>
    <w:p>
      <w:pPr>
        <w:pStyle w:val="Questions"/>
      </w:pPr>
      <w:r>
        <w:t xml:space="preserve">31. AYMR </w:t>
      </w:r>
      <w:r>
        <w:rPr>
          <w:u w:val="single"/>
        </w:rPr>
        <w:t xml:space="preserve">__Mary________________________________________</w:t>
      </w:r>
    </w:p>
    <w:p>
      <w:pPr>
        <w:pStyle w:val="Questions"/>
      </w:pPr>
      <w:r>
        <w:t xml:space="preserve">32. TEHLARTCO  </w:t>
      </w:r>
      <w:r>
        <w:rPr>
          <w:u w:val="single"/>
        </w:rPr>
        <w:t xml:space="preserve">__Charlotte ____________________________</w:t>
      </w:r>
    </w:p>
    <w:p>
      <w:pPr>
        <w:pStyle w:val="Questions"/>
      </w:pPr>
      <w:r>
        <w:t xml:space="preserve">33. ASCRHEL  </w:t>
      </w:r>
      <w:r>
        <w:rPr>
          <w:u w:val="single"/>
        </w:rPr>
        <w:t xml:space="preserve">__Charles ________________________________</w:t>
      </w:r>
    </w:p>
    <w:p>
      <w:pPr>
        <w:pStyle w:val="Questions"/>
      </w:pPr>
      <w:r>
        <w:t xml:space="preserve">34. CULAS </w:t>
      </w:r>
      <w:r>
        <w:rPr>
          <w:u w:val="single"/>
        </w:rPr>
        <w:t xml:space="preserve">__Lucas______________________________________</w:t>
      </w:r>
    </w:p>
    <w:p>
      <w:pPr>
        <w:pStyle w:val="Questions"/>
      </w:pPr>
      <w:r>
        <w:t xml:space="preserve">35. ARIA  </w:t>
      </w:r>
      <w:r>
        <w:rPr>
          <w:u w:val="single"/>
        </w:rPr>
        <w:t xml:space="preserve">__Aria 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 scramble </dc:title>
  <dcterms:created xsi:type="dcterms:W3CDTF">2021-10-11T14:49:54Z</dcterms:created>
  <dcterms:modified xsi:type="dcterms:W3CDTF">2021-10-11T14:49:54Z</dcterms:modified>
</cp:coreProperties>
</file>