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Preventative Dentistry</w:t>
      </w:r>
    </w:p>
    <w:p>
      <w:pPr>
        <w:pStyle w:val="Questions"/>
      </w:pPr>
      <w:r>
        <w:t xml:space="preserve">1. FLRUIEOD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ALVISA TJCOEER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OMANLTIFNMIA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EOCNNIIFT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ENLAXPI RPEEDOCRU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OGOD RTTINOUIN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LSINSGOF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SODAIROTENMTN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CIRCRUAL SRUBC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YECAD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EDCAUET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TSOOTEATPH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LAMP RGAPS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NNIRIGS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IGSDLCIONS LOSTOIUN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16. UOHRTTSBHO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ASBS ETHMOD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QUAEPL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RLAO YIGEEHN NCUINOTRTSI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20. PIST AND ESSRISUF </w:t>
      </w:r>
      <w:r>
        <w:rPr>
          <w:u w:val="single"/>
        </w:rPr>
        <w:t xml:space="preserve">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Preventative Dentistry</dc:title>
  <dcterms:created xsi:type="dcterms:W3CDTF">2021-10-11T14:50:11Z</dcterms:created>
  <dcterms:modified xsi:type="dcterms:W3CDTF">2021-10-11T14:50:11Z</dcterms:modified>
</cp:coreProperties>
</file>