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Have your doctor check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out of ____ adults willl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Put grab bars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95% of hip fractures are caused from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 half of falls will occur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Participate in regular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Throw all _____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Falls can be a life changing event and can rob you of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sure the stairway has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most serious fracture from a fall in older adults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falls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a ______  for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Wear proper fitting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step to decreasing a fall is to keep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Get a yearly ____ exam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Falls</dc:title>
  <dcterms:created xsi:type="dcterms:W3CDTF">2021-10-11T14:49:36Z</dcterms:created>
  <dcterms:modified xsi:type="dcterms:W3CDTF">2021-10-11T14:49:36Z</dcterms:modified>
</cp:coreProperties>
</file>