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Preventing Forklift Accidents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Drivers should always wear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rider forklifts must have an ____ guard to protect the operator from falling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driver should keep hands, arms, and legs ____ in case of a tipover.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one should be allowed to stand or pass under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Operators should ______ down and sound the horn at intersections and when entering the shop.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back of a forklift swings _____ on a 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Drivers need to sound the _____ blind corners, doorways and aisles.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Sharp or sudden turns can throw a forklift off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Forklifts should travel only ____ up and down a grade.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Forklifts must be _______before each shift.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Loads should be placed as far _____ as possible for extra stability.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Almost one out of five fatal accidents kill other workers or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Drivers should never carry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Excess loads can cause the forklift to be _______ and tip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Pedestrians need to keep a ______ foot distance from forklifts.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forklifts steer from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Forklifts should be equipped with a ______ alarm to warn others.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Forklift Accidents</dc:title>
  <dcterms:created xsi:type="dcterms:W3CDTF">2021-10-11T14:50:11Z</dcterms:created>
  <dcterms:modified xsi:type="dcterms:W3CDTF">2021-10-11T14:50:11Z</dcterms:modified>
</cp:coreProperties>
</file>