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Preventing Heart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doctor    </w:t>
      </w:r>
      <w:r>
        <w:t xml:space="preserve">   prevent heart disease    </w:t>
      </w:r>
      <w:r>
        <w:t xml:space="preserve">   manage stress    </w:t>
      </w:r>
      <w:r>
        <w:t xml:space="preserve">   lifestyle    </w:t>
      </w:r>
      <w:r>
        <w:t xml:space="preserve">   salt    </w:t>
      </w:r>
      <w:r>
        <w:t xml:space="preserve">   saturated fat    </w:t>
      </w:r>
      <w:r>
        <w:t xml:space="preserve">   losing weight    </w:t>
      </w:r>
      <w:r>
        <w:t xml:space="preserve">   eating healthy    </w:t>
      </w:r>
      <w:r>
        <w:t xml:space="preserve">   exercising regularly    </w:t>
      </w:r>
      <w:r>
        <w:t xml:space="preserve">   chronic stress    </w:t>
      </w:r>
      <w:r>
        <w:t xml:space="preserve">   managing stress    </w:t>
      </w:r>
      <w:r>
        <w:t xml:space="preserve">   diabetes    </w:t>
      </w:r>
      <w:r>
        <w:t xml:space="preserve">   heart attack    </w:t>
      </w:r>
      <w:r>
        <w:t xml:space="preserve">   diastolic    </w:t>
      </w:r>
      <w:r>
        <w:t xml:space="preserve">   systolic    </w:t>
      </w:r>
      <w:r>
        <w:t xml:space="preserve">   cholesterol    </w:t>
      </w:r>
      <w:r>
        <w:t xml:space="preserve">   controlling blood pressure    </w:t>
      </w:r>
      <w:r>
        <w:t xml:space="preserve">   risk factors    </w:t>
      </w:r>
      <w:r>
        <w:t xml:space="preserve">   family history    </w:t>
      </w:r>
      <w:r>
        <w:t xml:space="preserve">   heart disease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Heart Disease</dc:title>
  <dcterms:created xsi:type="dcterms:W3CDTF">2021-10-11T14:51:15Z</dcterms:created>
  <dcterms:modified xsi:type="dcterms:W3CDTF">2021-10-11T14:51:15Z</dcterms:modified>
</cp:coreProperties>
</file>