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Preventing Slips, Trips and Falls at NPM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Safety is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Replace burnt-out ___ promptly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Keep filing ____and desk drawers shut when not in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Supervisors input injuries into____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Never ___  tolls when climbing a ladder. Instead, store them in a tool 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Avoid___when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Report uneven floors and tripping hazrds to ____ at 3-5550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Report injuries to your___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Keep ____ out of walkways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on a ladder, keep a minimum of ____points of contact (two hands and one foot or two feet and one hand).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____down hallways, stay to the 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Clean up ___ immediately.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Baasil, Eric,___, Jessie, Nicole, Officer Lozano and  Ren are members of the Safety Commitee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Slips, Trips and Falls at NPM</dc:title>
  <dcterms:created xsi:type="dcterms:W3CDTF">2021-10-11T14:50:08Z</dcterms:created>
  <dcterms:modified xsi:type="dcterms:W3CDTF">2021-10-11T14:50:08Z</dcterms:modified>
</cp:coreProperties>
</file>