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Prevention</w:t>
      </w:r>
    </w:p>
    <w:p>
      <w:pPr>
        <w:pStyle w:val="Questions"/>
      </w:pPr>
      <w:r>
        <w:t xml:space="preserve">1. ILTASEO  </w:t>
      </w:r>
      <w:r>
        <w:rPr>
          <w:u w:val="single"/>
        </w:rPr>
        <w:t xml:space="preserve">__Isolate ________________________________</w:t>
      </w:r>
    </w:p>
    <w:p>
      <w:pPr>
        <w:pStyle w:val="Questions"/>
      </w:pPr>
      <w:r>
        <w:t xml:space="preserve">2. NERNI EICRCL </w:t>
      </w:r>
      <w:r>
        <w:rPr>
          <w:u w:val="single"/>
        </w:rPr>
        <w:t xml:space="preserve">__inner circle________________________</w:t>
      </w:r>
    </w:p>
    <w:p>
      <w:pPr>
        <w:pStyle w:val="Questions"/>
      </w:pPr>
      <w:r>
        <w:t xml:space="preserve">3. EHUSELDC </w:t>
      </w:r>
      <w:r>
        <w:rPr>
          <w:u w:val="single"/>
        </w:rPr>
        <w:t xml:space="preserve">__schedule________________________________</w:t>
      </w:r>
    </w:p>
    <w:p>
      <w:pPr>
        <w:pStyle w:val="Questions"/>
      </w:pPr>
      <w:r>
        <w:t xml:space="preserve">4. IGSSN </w:t>
      </w:r>
      <w:r>
        <w:rPr>
          <w:u w:val="single"/>
        </w:rPr>
        <w:t xml:space="preserve">__signs______________________________________</w:t>
      </w:r>
    </w:p>
    <w:p>
      <w:pPr>
        <w:pStyle w:val="Questions"/>
      </w:pPr>
      <w:r>
        <w:t xml:space="preserve">5. GLKITNA </w:t>
      </w:r>
      <w:r>
        <w:rPr>
          <w:u w:val="single"/>
        </w:rPr>
        <w:t xml:space="preserve">__talking__________________________________</w:t>
      </w:r>
    </w:p>
    <w:p>
      <w:pPr>
        <w:pStyle w:val="Questions"/>
      </w:pPr>
      <w:r>
        <w:t xml:space="preserve">6. NAIZRELIG </w:t>
      </w:r>
      <w:r>
        <w:rPr>
          <w:u w:val="single"/>
        </w:rPr>
        <w:t xml:space="preserve">__realizing______________________________</w:t>
      </w:r>
    </w:p>
    <w:p>
      <w:pPr>
        <w:pStyle w:val="Questions"/>
      </w:pPr>
      <w:r>
        <w:t xml:space="preserve">7. NO LFSE ARCE </w:t>
      </w:r>
      <w:r>
        <w:rPr>
          <w:u w:val="single"/>
        </w:rPr>
        <w:t xml:space="preserve">__no self care________________________</w:t>
      </w:r>
    </w:p>
    <w:p>
      <w:pPr>
        <w:pStyle w:val="Questions"/>
      </w:pPr>
      <w:r>
        <w:t xml:space="preserve">8. ELFS ECAR </w:t>
      </w:r>
      <w:r>
        <w:rPr>
          <w:u w:val="single"/>
        </w:rPr>
        <w:t xml:space="preserve">__self care______________________________</w:t>
      </w:r>
    </w:p>
    <w:p>
      <w:pPr>
        <w:pStyle w:val="Questions"/>
      </w:pPr>
      <w:r>
        <w:t xml:space="preserve">9.  NNOE SI EPCFERT </w:t>
      </w:r>
      <w:r>
        <w:rPr>
          <w:u w:val="single"/>
        </w:rPr>
        <w:t xml:space="preserve">__ none is perfect________________</w:t>
      </w:r>
    </w:p>
    <w:p>
      <w:pPr>
        <w:pStyle w:val="Questions"/>
      </w:pPr>
      <w:r>
        <w:t xml:space="preserve">10. EOPEP </w:t>
      </w:r>
      <w:r>
        <w:rPr>
          <w:u w:val="single"/>
        </w:rPr>
        <w:t xml:space="preserve">__peope______________________________________</w:t>
      </w:r>
    </w:p>
    <w:p>
      <w:pPr>
        <w:pStyle w:val="Questions"/>
      </w:pPr>
      <w:r>
        <w:t xml:space="preserve">11. SCPLAE </w:t>
      </w:r>
      <w:r>
        <w:rPr>
          <w:u w:val="single"/>
        </w:rPr>
        <w:t xml:space="preserve">__places____________________________________</w:t>
      </w:r>
    </w:p>
    <w:p>
      <w:pPr>
        <w:pStyle w:val="Questions"/>
      </w:pPr>
      <w:r>
        <w:t xml:space="preserve">12. THGNIS </w:t>
      </w:r>
      <w:r>
        <w:rPr>
          <w:u w:val="single"/>
        </w:rPr>
        <w:t xml:space="preserve">__things____________________________________</w:t>
      </w:r>
    </w:p>
    <w:p>
      <w:pPr>
        <w:pStyle w:val="Questions"/>
      </w:pPr>
      <w:r>
        <w:t xml:space="preserve">13. RGSUOP </w:t>
      </w:r>
      <w:r>
        <w:rPr>
          <w:u w:val="single"/>
        </w:rPr>
        <w:t xml:space="preserve">__groups____________________________________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</dc:title>
  <dcterms:created xsi:type="dcterms:W3CDTF">2021-10-11T14:51:18Z</dcterms:created>
  <dcterms:modified xsi:type="dcterms:W3CDTF">2021-10-11T14:51:18Z</dcterms:modified>
</cp:coreProperties>
</file>