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Pricing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Pricing    </w:t>
      </w:r>
      <w:r>
        <w:t xml:space="preserve">   Mark Up    </w:t>
      </w:r>
      <w:r>
        <w:t xml:space="preserve">   Mark Down    </w:t>
      </w:r>
      <w:r>
        <w:t xml:space="preserve">   Psychological    </w:t>
      </w:r>
      <w:r>
        <w:t xml:space="preserve">   Fixing    </w:t>
      </w:r>
      <w:r>
        <w:t xml:space="preserve">   Dynamic    </w:t>
      </w:r>
      <w:r>
        <w:t xml:space="preserve">   Skimming    </w:t>
      </w:r>
      <w:r>
        <w:t xml:space="preserve">   Discount    </w:t>
      </w:r>
      <w:r>
        <w:t xml:space="preserve">   Benchmark    </w:t>
      </w:r>
      <w:r>
        <w:t xml:space="preserve">   Odd Even    </w:t>
      </w:r>
      <w:r>
        <w:t xml:space="preserve">   Predatory    </w:t>
      </w:r>
      <w:r>
        <w:t xml:space="preserve">   Loss Leader    </w:t>
      </w:r>
      <w:r>
        <w:t xml:space="preserve">   Promotional    </w:t>
      </w:r>
      <w:r>
        <w:t xml:space="preserve">   Prestige    </w:t>
      </w:r>
      <w:r>
        <w:t xml:space="preserve">   Discrimination    </w:t>
      </w:r>
      <w:r>
        <w:t xml:space="preserve">   Cost Plus    </w:t>
      </w:r>
      <w:r>
        <w:t xml:space="preserve">   Break Even Point    </w:t>
      </w:r>
      <w:r>
        <w:t xml:space="preserve">   Bundle Pricing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Pricing Word Search</dc:title>
  <dcterms:created xsi:type="dcterms:W3CDTF">2021-10-11T14:51:37Z</dcterms:created>
  <dcterms:modified xsi:type="dcterms:W3CDTF">2021-10-11T14:51:37Z</dcterms:modified>
</cp:coreProperties>
</file>