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Glitter    </w:t>
      </w:r>
      <w:r>
        <w:t xml:space="preserve">   LGBT Rights    </w:t>
      </w:r>
      <w:r>
        <w:t xml:space="preserve">   Social Stigma    </w:t>
      </w:r>
      <w:r>
        <w:t xml:space="preserve">   Happily    </w:t>
      </w:r>
      <w:r>
        <w:t xml:space="preserve">   Gender FluidDemonstration    </w:t>
      </w:r>
      <w:r>
        <w:t xml:space="preserve">   Marcher    </w:t>
      </w:r>
      <w:r>
        <w:t xml:space="preserve">   Social Group    </w:t>
      </w:r>
      <w:r>
        <w:t xml:space="preserve">   Joyous    </w:t>
      </w:r>
      <w:r>
        <w:t xml:space="preserve">   Demonstrate    </w:t>
      </w:r>
      <w:r>
        <w:t xml:space="preserve">   Reappropration    </w:t>
      </w:r>
      <w:r>
        <w:t xml:space="preserve">   Picketing    </w:t>
      </w:r>
      <w:r>
        <w:t xml:space="preserve">   Outtv    </w:t>
      </w:r>
      <w:r>
        <w:t xml:space="preserve">   Violence    </w:t>
      </w:r>
      <w:r>
        <w:t xml:space="preserve">   Self Affirmation    </w:t>
      </w:r>
      <w:r>
        <w:t xml:space="preserve">   Hatred    </w:t>
      </w:r>
      <w:r>
        <w:t xml:space="preserve">   LGBTQ    </w:t>
      </w:r>
      <w:r>
        <w:t xml:space="preserve">   Congratulate    </w:t>
      </w:r>
      <w:r>
        <w:t xml:space="preserve">   Gender    </w:t>
      </w:r>
      <w:r>
        <w:t xml:space="preserve">   Proud    </w:t>
      </w:r>
      <w:r>
        <w:t xml:space="preserve">   Joy    </w:t>
      </w:r>
      <w:r>
        <w:t xml:space="preserve">   Civil Rights    </w:t>
      </w:r>
      <w:r>
        <w:t xml:space="preserve">   Mattachine Society    </w:t>
      </w:r>
      <w:r>
        <w:t xml:space="preserve">   San Francisco    </w:t>
      </w:r>
      <w:r>
        <w:t xml:space="preserve">   Lamda    </w:t>
      </w:r>
      <w:r>
        <w:t xml:space="preserve">   Philadelphia    </w:t>
      </w:r>
      <w:r>
        <w:t xml:space="preserve">   Rainbow    </w:t>
      </w:r>
      <w:r>
        <w:t xml:space="preserve">   Parade    </w:t>
      </w:r>
      <w:r>
        <w:t xml:space="preserve">   Non-Binary    </w:t>
      </w:r>
      <w:r>
        <w:t xml:space="preserve">   Transgender    </w:t>
      </w:r>
      <w:r>
        <w:t xml:space="preserve">   Queer    </w:t>
      </w:r>
      <w:r>
        <w:t xml:space="preserve">   Gay    </w:t>
      </w:r>
      <w:r>
        <w:t xml:space="preserve">   Lesbian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</dc:title>
  <dcterms:created xsi:type="dcterms:W3CDTF">2021-10-11T14:51:42Z</dcterms:created>
  <dcterms:modified xsi:type="dcterms:W3CDTF">2021-10-11T14:51:42Z</dcterms:modified>
</cp:coreProperties>
</file>