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Pride &amp;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Gardiner &amp; Mr. Bennett goes off to search for 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Wickham's regiment was stationed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Darcy spends most of his night dancing with at the ball.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Bennett's oldest daughter.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Young clergyman who proposes to Elizabeth.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daughter's the Bennetts have.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Bingleys &amp; Darcy left Netherfield &amp; came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Charles Bingley close friend.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Married to Collins.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literature is this story?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Darcy's aunt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Wickham tried to elope with her.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While trying to pay A visit to the Bingley's mansion Jane became?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 it was written.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Elizabeth tells Darcy that she finds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Wickham agreed to marry Lydia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&amp; Prejudice</dc:title>
  <dcterms:created xsi:type="dcterms:W3CDTF">2021-10-11T14:49:57Z</dcterms:created>
  <dcterms:modified xsi:type="dcterms:W3CDTF">2021-10-11T14:49:57Z</dcterms:modified>
</cp:coreProperties>
</file>