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Pride, Prejuice &amp; Mistletoe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</w:tbl>
    <w:p>
      <w:pPr>
        <w:pStyle w:val="WordBankLarge"/>
      </w:pPr>
      <w:r>
        <w:t xml:space="preserve">   children    </w:t>
      </w:r>
      <w:r>
        <w:t xml:space="preserve">   snowball    </w:t>
      </w:r>
      <w:r>
        <w:t xml:space="preserve">   decorations    </w:t>
      </w:r>
      <w:r>
        <w:t xml:space="preserve">   love    </w:t>
      </w:r>
      <w:r>
        <w:t xml:space="preserve">   trees    </w:t>
      </w:r>
      <w:r>
        <w:t xml:space="preserve">   ohio    </w:t>
      </w:r>
      <w:r>
        <w:t xml:space="preserve">   carl    </w:t>
      </w:r>
      <w:r>
        <w:t xml:space="preserve">   auction    </w:t>
      </w:r>
      <w:r>
        <w:t xml:space="preserve">   family    </w:t>
      </w:r>
      <w:r>
        <w:t xml:space="preserve">   christmas    </w:t>
      </w:r>
      <w:r>
        <w:t xml:space="preserve">   charity    </w:t>
      </w:r>
      <w:r>
        <w:t xml:space="preserve">   luke    </w:t>
      </w:r>
      <w:r>
        <w:t xml:space="preserve">   darcy    </w:t>
      </w:r>
      <w:r>
        <w:t xml:space="preserve">   mistletoe    </w:t>
      </w:r>
      <w:r>
        <w:t xml:space="preserve">   prejudice    </w:t>
      </w:r>
      <w:r>
        <w:t xml:space="preserve">   pride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Pride, Prejuice &amp; Mistletoe</dc:title>
  <dcterms:created xsi:type="dcterms:W3CDTF">2021-12-29T03:38:12Z</dcterms:created>
  <dcterms:modified xsi:type="dcterms:W3CDTF">2021-12-29T03:38:12Z</dcterms:modified>
</cp:coreProperties>
</file>