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Pride and Humility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ADMIT    </w:t>
      </w:r>
      <w:r>
        <w:t xml:space="preserve">   CHRISTLIKENESS    </w:t>
      </w:r>
      <w:r>
        <w:t xml:space="preserve">   CLOTHE    </w:t>
      </w:r>
      <w:r>
        <w:t xml:space="preserve">   CONTEMPT    </w:t>
      </w:r>
      <w:r>
        <w:t xml:space="preserve">   CREDIT    </w:t>
      </w:r>
      <w:r>
        <w:t xml:space="preserve">   DECEIVES    </w:t>
      </w:r>
      <w:r>
        <w:t xml:space="preserve">   EARNESTLY    </w:t>
      </w:r>
      <w:r>
        <w:t xml:space="preserve">   EXALT    </w:t>
      </w:r>
      <w:r>
        <w:t xml:space="preserve">   FAST    </w:t>
      </w:r>
      <w:r>
        <w:t xml:space="preserve">   GO LAST    </w:t>
      </w:r>
      <w:r>
        <w:t xml:space="preserve">   HELP    </w:t>
      </w:r>
      <w:r>
        <w:t xml:space="preserve">   HONOR    </w:t>
      </w:r>
      <w:r>
        <w:t xml:space="preserve">   HUMILITY    </w:t>
      </w:r>
      <w:r>
        <w:t xml:space="preserve">   JESUS    </w:t>
      </w:r>
      <w:r>
        <w:t xml:space="preserve">   JUSTIFIED    </w:t>
      </w:r>
      <w:r>
        <w:t xml:space="preserve">   LEARN    </w:t>
      </w:r>
      <w:r>
        <w:t xml:space="preserve">   MERCIFUL    </w:t>
      </w:r>
      <w:r>
        <w:t xml:space="preserve">   MIGHTY    </w:t>
      </w:r>
      <w:r>
        <w:t xml:space="preserve">   PHARISEE    </w:t>
      </w:r>
      <w:r>
        <w:t xml:space="preserve">   PRAISE    </w:t>
      </w:r>
      <w:r>
        <w:t xml:space="preserve">   PRAY    </w:t>
      </w:r>
      <w:r>
        <w:t xml:space="preserve">   PRIDE    </w:t>
      </w:r>
      <w:r>
        <w:t xml:space="preserve">   RIGHTEOUS    </w:t>
      </w:r>
      <w:r>
        <w:t xml:space="preserve">   SECRET    </w:t>
      </w:r>
      <w:r>
        <w:t xml:space="preserve">   SERVE    </w:t>
      </w:r>
      <w:r>
        <w:t xml:space="preserve">   SPIRIT    </w:t>
      </w:r>
      <w:r>
        <w:t xml:space="preserve">   TAX COLLECTOR    </w:t>
      </w:r>
      <w:r>
        <w:t xml:space="preserve">   TITHES    </w:t>
      </w:r>
      <w:r>
        <w:t xml:space="preserve">   UNITY    </w:t>
      </w:r>
      <w:r>
        <w:t xml:space="preserve">   WISDOM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Pride and Humility</dc:title>
  <dcterms:created xsi:type="dcterms:W3CDTF">2021-10-11T14:49:47Z</dcterms:created>
  <dcterms:modified xsi:type="dcterms:W3CDTF">2021-10-11T14:49:47Z</dcterms:modified>
</cp:coreProperties>
</file>