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netherfield    </w:t>
      </w:r>
      <w:r>
        <w:t xml:space="preserve">   cousin    </w:t>
      </w:r>
      <w:r>
        <w:t xml:space="preserve">   carriage    </w:t>
      </w:r>
      <w:r>
        <w:t xml:space="preserve">   ball    </w:t>
      </w:r>
      <w:r>
        <w:t xml:space="preserve">   dance    </w:t>
      </w:r>
      <w:r>
        <w:t xml:space="preserve">   lydia    </w:t>
      </w:r>
      <w:r>
        <w:t xml:space="preserve">   wickham    </w:t>
      </w:r>
      <w:r>
        <w:t xml:space="preserve">   uncle    </w:t>
      </w:r>
      <w:r>
        <w:t xml:space="preserve">   gardiner    </w:t>
      </w:r>
      <w:r>
        <w:t xml:space="preserve">   inheritance    </w:t>
      </w:r>
      <w:r>
        <w:t xml:space="preserve">   love    </w:t>
      </w:r>
      <w:r>
        <w:t xml:space="preserve">   pemberley    </w:t>
      </w:r>
      <w:r>
        <w:t xml:space="preserve">   georgiana    </w:t>
      </w:r>
      <w:r>
        <w:t xml:space="preserve">   caroline    </w:t>
      </w:r>
      <w:r>
        <w:t xml:space="preserve">   charlotte    </w:t>
      </w:r>
      <w:r>
        <w:t xml:space="preserve">   collins    </w:t>
      </w:r>
      <w:r>
        <w:t xml:space="preserve">   bennet    </w:t>
      </w:r>
      <w:r>
        <w:t xml:space="preserve">   elizabeth    </w:t>
      </w:r>
      <w:r>
        <w:t xml:space="preserve">   jane    </w:t>
      </w:r>
      <w:r>
        <w:t xml:space="preserve">   lizzie    </w:t>
      </w:r>
      <w:r>
        <w:t xml:space="preserve">   bingley    </w:t>
      </w:r>
      <w:r>
        <w:t xml:space="preserve">   darcy    </w:t>
      </w:r>
      <w:r>
        <w:t xml:space="preserve">   prejudice    </w:t>
      </w:r>
      <w:r>
        <w:t xml:space="preserve">   pride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</dc:title>
  <dcterms:created xsi:type="dcterms:W3CDTF">2021-10-11T14:49:56Z</dcterms:created>
  <dcterms:modified xsi:type="dcterms:W3CDTF">2021-10-11T14:49:56Z</dcterms:modified>
</cp:coreProperties>
</file>