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Pride and Prejudice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Darcy's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Middle Bennet sister, bookish and pedantic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Family patriarch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sister elopes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Number of unmarried Bennet sisters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Youngest Bennet sister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Pompous idiotic clergyman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eldest and most beautiful Bennet sisters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He's hansom and initally attracted to Elizabeth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Rich bossy noblewoman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Mrs. Bennet's gossipy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Wealthy gentleman and master of Pemberley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Pride and Prejudice</dc:title>
  <dcterms:created xsi:type="dcterms:W3CDTF">2021-10-11T14:50:01Z</dcterms:created>
  <dcterms:modified xsi:type="dcterms:W3CDTF">2021-10-11T14:50:01Z</dcterms:modified>
</cp:coreProperties>
</file>