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Pride and Prejudice Characters/Places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Second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youngest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aunt Lady Catherine 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Attracted Elizabeth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middle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Charles rented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the daughters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Lydia spent the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Idiotic clergyman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Charles sister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Charles came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neighborhood of Darcy's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fourth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oldest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nephew of Lady Catherine de Bourgh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Darcy's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the couple lived out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Prejudice Characters/Places</dc:title>
  <dcterms:created xsi:type="dcterms:W3CDTF">2021-10-11T14:50:12Z</dcterms:created>
  <dcterms:modified xsi:type="dcterms:W3CDTF">2021-10-11T14:50:12Z</dcterms:modified>
</cp:coreProperties>
</file>