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Pride and Prejudice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doctor says, "the whole of this unfortunate business, has been the result of pride and prejudice..."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character is considered to be the most beautiful young lady in the neighborhood?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compared with his friend Mr. Darcy as being more kind and more charming and having more generally pleasing manners, although he isn't quite as smart and experienced?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first name of the handsome personable fortune hunter who runs off with Lydia and forced to marry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Mr. Darcy's aunt's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co-conspired with Caroline &amp; Mr. Darcy to keep Charles &amp; Jane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often considered to be the "pride" in the  title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getting rejected by Lizzy, this man then goes onto marry Charlotte Lucas, what is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Elizabeth travels with her aunt and uncle, (Mr. &amp; Mrs. Gardiner) to what place, where she again meets Mr. Darcy?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feels no remorse for the digrace she causes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entailed property Mr. Bennet, his wife and five daughters life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Bingley sister harbours designs upon Mr. Darcy &amp; therefore is jealous of his growing attachment to Lizzy?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________ is described as a man of more fashion than fortune.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first introduced to Elizabeth  at Pemberley and is later delighted at the prospect of becoming her sister-in-law?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is known to be the only plain Bennet sister, what is her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Pride and Prejudice Crossword Puzzle</dc:title>
  <dcterms:created xsi:type="dcterms:W3CDTF">2021-10-10T23:44:19Z</dcterms:created>
  <dcterms:modified xsi:type="dcterms:W3CDTF">2021-10-10T23:44:19Z</dcterms:modified>
</cp:coreProperties>
</file>