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Pride and Prejudice </w:t>
      </w:r>
    </w:p>
    <w:p>
      <w:pPr>
        <w:pStyle w:val="Questions"/>
      </w:pPr>
      <w:r>
        <w:t xml:space="preserve">1. DACYR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MSR ENNEBT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IRPED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EUCIPERJD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HALEBETZI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JAEN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MR YGLINBE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IAHKWCM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TRNFIDLEEHE PAKR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10. BGLOONRUN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YIKTT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DIALY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ISMS BIYGELN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14. RM NCIOSLL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DELTEINA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RCTOLTEHA USALC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17. YNREMOT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DEYNN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Pride and Prejudice </dc:title>
  <dcterms:created xsi:type="dcterms:W3CDTF">2021-10-11T14:50:41Z</dcterms:created>
  <dcterms:modified xsi:type="dcterms:W3CDTF">2021-10-11T14:50:41Z</dcterms:modified>
</cp:coreProperties>
</file>