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Darcy's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 Bennet sister, bookish and pedantic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patriarch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sister elopes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unmarried Bennet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Youngest Bennet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Pompous idiotic clergyman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eldest and most beautiful Bennet sisters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He's hansom and initally attracted to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Rich bossy noblewoman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Mrs. Bennet's gossipy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Wealthy gentleman and master of Pemberley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</dc:title>
  <dcterms:created xsi:type="dcterms:W3CDTF">2021-10-11T14:50:02Z</dcterms:created>
  <dcterms:modified xsi:type="dcterms:W3CDTF">2021-10-11T14:50:02Z</dcterms:modified>
</cp:coreProperties>
</file>